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A6BC" w14:textId="77777777" w:rsidR="00E97FC3" w:rsidRDefault="00E97FC3" w:rsidP="00E97FC3">
      <w:pPr>
        <w:pStyle w:val="Title"/>
        <w:ind w:right="2835"/>
      </w:pPr>
      <w:bookmarkStart w:id="0" w:name="_Hlk52202347"/>
      <w:r>
        <w:t>Lung Cancer Quality Performance Indicator Specifications</w:t>
      </w:r>
      <w:bookmarkEnd w:id="0"/>
    </w:p>
    <w:p w14:paraId="4B1F2CB9" w14:textId="77777777" w:rsidR="00C86248" w:rsidRDefault="009947EE" w:rsidP="00E97FC3">
      <w:pPr>
        <w:pStyle w:val="Year"/>
      </w:pPr>
      <w:r>
        <w:t>LCQI</w:t>
      </w:r>
      <w:r w:rsidR="00E97FC3">
        <w:t>0</w:t>
      </w:r>
      <w:r w:rsidR="00FD04FE">
        <w:t>3</w:t>
      </w:r>
      <w:r w:rsidR="00E97FC3">
        <w:t xml:space="preserve"> </w:t>
      </w:r>
      <w:r w:rsidR="00FD04FE">
        <w:t>Pathological Diagnosis</w:t>
      </w:r>
    </w:p>
    <w:p w14:paraId="0603986A" w14:textId="1A2068D3" w:rsidR="00D27922" w:rsidRDefault="007364C2" w:rsidP="00E97FC3">
      <w:pPr>
        <w:pStyle w:val="Year"/>
      </w:pPr>
      <w:r>
        <w:t>2021</w:t>
      </w:r>
    </w:p>
    <w:p w14:paraId="52FAE0DD" w14:textId="77777777" w:rsidR="00C05132" w:rsidRDefault="00C05132" w:rsidP="00A06BE4"/>
    <w:p w14:paraId="7D916DA0" w14:textId="77777777" w:rsidR="00142954" w:rsidRPr="00142954" w:rsidRDefault="00142954" w:rsidP="00142954">
      <w:pPr>
        <w:sectPr w:rsidR="00142954" w:rsidRPr="00142954" w:rsidSect="009258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4F27902E" w14:textId="1654D861" w:rsidR="00E97FC3" w:rsidRPr="00C05132" w:rsidRDefault="00E97FC3" w:rsidP="00E97FC3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lastRenderedPageBreak/>
        <w:t xml:space="preserve">Citation: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 xml:space="preserve">. </w:t>
      </w:r>
      <w:r w:rsidR="007364C2">
        <w:rPr>
          <w:rFonts w:cs="Segoe UI"/>
        </w:rPr>
        <w:t>2021</w:t>
      </w:r>
      <w:r w:rsidRPr="00C05132">
        <w:rPr>
          <w:rFonts w:cs="Segoe UI"/>
        </w:rPr>
        <w:t xml:space="preserve">. </w:t>
      </w:r>
      <w:bookmarkStart w:id="1" w:name="_GoBack"/>
      <w:r w:rsidRPr="001E05AA">
        <w:rPr>
          <w:rFonts w:cs="Segoe UI"/>
          <w:i/>
          <w:iCs/>
        </w:rPr>
        <w:t>Lung Cancer Quality Performance Indicator Specifications: LCQI03 Pathological Diagnosi</w:t>
      </w:r>
      <w:r>
        <w:rPr>
          <w:rFonts w:cs="Segoe UI"/>
          <w:i/>
        </w:rPr>
        <w:t>s</w:t>
      </w:r>
      <w:bookmarkEnd w:id="1"/>
      <w:r w:rsidRPr="00C05132">
        <w:rPr>
          <w:rFonts w:cs="Segoe UI"/>
        </w:rPr>
        <w:t xml:space="preserve">. Wellington: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>.</w:t>
      </w:r>
    </w:p>
    <w:p w14:paraId="3BD314B2" w14:textId="6812A1FE" w:rsidR="00C86248" w:rsidRDefault="00E97FC3" w:rsidP="00E97FC3">
      <w:pPr>
        <w:pStyle w:val="Imprint"/>
      </w:pPr>
      <w:r>
        <w:t xml:space="preserve">Published in </w:t>
      </w:r>
      <w:r w:rsidR="00D5275E">
        <w:t>March</w:t>
      </w:r>
      <w:r>
        <w:t xml:space="preserve"> </w:t>
      </w:r>
      <w:r w:rsidR="007364C2">
        <w:t>2021</w:t>
      </w:r>
      <w:r>
        <w:t xml:space="preserve"> by the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>
        <w:br/>
        <w:t>PO Box 5013, Wellington 6140, New Zealand</w:t>
      </w:r>
    </w:p>
    <w:p w14:paraId="2BCDBE4B" w14:textId="1E184334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0D3B31" w:rsidRPr="00D5275E">
        <w:t>978-1-99-002986-8</w:t>
      </w:r>
      <w:r w:rsidR="000D3B31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0D3B31">
        <w:t>7601</w:t>
      </w:r>
    </w:p>
    <w:p w14:paraId="0F09FD9E" w14:textId="77777777" w:rsidR="00C86248" w:rsidRDefault="0045000B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78F8EC65" wp14:editId="286BE308">
            <wp:extent cx="1438102" cy="614735"/>
            <wp:effectExtent l="0" t="0" r="0" b="0"/>
            <wp:docPr id="17" name="Picture 17" descr="Te Aho o Te Kahu Cancer Control Agenc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dPRO4\AppData\Local\Microsoft\Windows\INetCache\Content.Word\TAK-logo-midgre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54" cy="6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35CFC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r w:rsidR="00E97FC3">
        <w:t>teaho</w:t>
      </w:r>
      <w:r>
        <w:t>.govt.nz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572890AE" w14:textId="77777777" w:rsidTr="00A63DFF">
        <w:trPr>
          <w:cantSplit/>
        </w:trPr>
        <w:tc>
          <w:tcPr>
            <w:tcW w:w="1526" w:type="dxa"/>
          </w:tcPr>
          <w:p w14:paraId="5222E711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736F138F" wp14:editId="074E4965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200767DF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</w:t>
            </w:r>
            <w:proofErr w:type="gramStart"/>
            <w:r w:rsidRPr="00A63DFF">
              <w:rPr>
                <w:rFonts w:cs="Segoe UI"/>
                <w:sz w:val="15"/>
                <w:szCs w:val="15"/>
              </w:rPr>
              <w:t xml:space="preserve">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>you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4A4345AB" w14:textId="77777777" w:rsidR="007E74F1" w:rsidRPr="001F45A7" w:rsidRDefault="007E74F1" w:rsidP="006E2886">
      <w:pPr>
        <w:pStyle w:val="Imprint"/>
      </w:pPr>
    </w:p>
    <w:p w14:paraId="11D47E86" w14:textId="77777777" w:rsidR="00C86248" w:rsidRDefault="00C86248">
      <w:pPr>
        <w:jc w:val="center"/>
        <w:sectPr w:rsidR="00C86248" w:rsidSect="00925892">
          <w:footerReference w:type="even" r:id="rId16"/>
          <w:footerReference w:type="default" r:id="rId17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2006A682" w14:textId="77777777" w:rsidR="00C86248" w:rsidRDefault="00C86248" w:rsidP="00FD04FE">
      <w:pPr>
        <w:pStyle w:val="IntroHead"/>
      </w:pPr>
      <w:bookmarkStart w:id="2" w:name="_Toc405792991"/>
      <w:bookmarkStart w:id="3" w:name="_Toc405793224"/>
      <w:r>
        <w:lastRenderedPageBreak/>
        <w:t>Contents</w:t>
      </w:r>
      <w:bookmarkEnd w:id="2"/>
      <w:bookmarkEnd w:id="3"/>
    </w:p>
    <w:p w14:paraId="4C0C12CB" w14:textId="23A64552" w:rsidR="00236FAA" w:rsidRDefault="00236FA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65490226" w:history="1">
        <w:r w:rsidRPr="003D1BC1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EA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639D416" w14:textId="0EA83097" w:rsidR="00236FAA" w:rsidRDefault="00236FA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227" w:history="1">
        <w:r w:rsidRPr="003D1BC1">
          <w:rPr>
            <w:rStyle w:val="Hyperlink"/>
            <w:noProof/>
          </w:rPr>
          <w:t>Sources of data for indicator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EA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89F767" w14:textId="30DC79F6" w:rsidR="00236FAA" w:rsidRDefault="00236FA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228" w:history="1">
        <w:r w:rsidRPr="003D1BC1">
          <w:rPr>
            <w:rStyle w:val="Hyperlink"/>
            <w:noProof/>
          </w:rPr>
          <w:t>LCQI03 Pathological diagnosis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E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EE51917" w14:textId="4379C48F" w:rsidR="00236FAA" w:rsidRDefault="00236FA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229" w:history="1">
        <w:r w:rsidRPr="003D1BC1">
          <w:rPr>
            <w:rStyle w:val="Hyperlink"/>
            <w:noProof/>
          </w:rPr>
          <w:t>Measure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EA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60045C6" w14:textId="2AE4D5A2" w:rsidR="00236FAA" w:rsidRDefault="00236FA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230" w:history="1">
        <w:r w:rsidRPr="003D1BC1">
          <w:rPr>
            <w:rStyle w:val="Hyperlink"/>
            <w:noProof/>
          </w:rPr>
          <w:t>Case eligibility criteria (denominator)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EA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817C2B" w14:textId="008D404D" w:rsidR="00236FAA" w:rsidRDefault="00236FA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0231" w:history="1">
        <w:r w:rsidRPr="003D1BC1">
          <w:rPr>
            <w:rStyle w:val="Hyperlink"/>
            <w:noProof/>
          </w:rPr>
          <w:t>Numerator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_Toc65490231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EA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3A11C4" w14:textId="29856327" w:rsidR="00C86248" w:rsidRDefault="00236FAA">
      <w:r>
        <w:rPr>
          <w:rFonts w:ascii="Segoe UI Semibold" w:hAnsi="Segoe UI Semibold"/>
          <w:b/>
          <w:sz w:val="24"/>
        </w:rPr>
        <w:fldChar w:fldCharType="end"/>
      </w:r>
    </w:p>
    <w:p w14:paraId="60C864EB" w14:textId="77777777" w:rsidR="00FB0A5B" w:rsidRDefault="00FB0A5B" w:rsidP="003A5FEA"/>
    <w:p w14:paraId="02D4679D" w14:textId="77777777" w:rsidR="001D3E4E" w:rsidRDefault="001D3E4E" w:rsidP="003A5FEA">
      <w:pPr>
        <w:sectPr w:rsidR="001D3E4E" w:rsidSect="0092589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29979627" w14:textId="77777777" w:rsidR="009D03B0" w:rsidRPr="006C2484" w:rsidRDefault="009D03B0" w:rsidP="00FD04FE">
      <w:pPr>
        <w:pStyle w:val="Heading1"/>
        <w:spacing w:before="0"/>
      </w:pPr>
      <w:bookmarkStart w:id="4" w:name="_Toc65490226"/>
      <w:r w:rsidRPr="006C2484">
        <w:lastRenderedPageBreak/>
        <w:t>Introduction</w:t>
      </w:r>
      <w:bookmarkEnd w:id="4"/>
    </w:p>
    <w:p w14:paraId="37681EC7" w14:textId="77777777" w:rsidR="009D03B0" w:rsidRDefault="009D03B0" w:rsidP="0028588F">
      <w:r w:rsidRPr="00C42BB0">
        <w:t>This information is provided to make it easier for analysts to replicate our calculations. For each measure we have provided supporting information, a table and a flow diagram.</w:t>
      </w:r>
    </w:p>
    <w:p w14:paraId="30718326" w14:textId="77777777" w:rsidR="0028588F" w:rsidRPr="00C42BB0" w:rsidRDefault="0028588F" w:rsidP="0028588F"/>
    <w:p w14:paraId="0DC10DE4" w14:textId="77777777" w:rsidR="009D03B0" w:rsidRDefault="009D03B0" w:rsidP="0028588F">
      <w:r w:rsidRPr="00C42BB0">
        <w:t>This document provides specifications for the following measure.</w:t>
      </w:r>
    </w:p>
    <w:p w14:paraId="423EA970" w14:textId="77777777" w:rsidR="0028588F" w:rsidRDefault="0028588F" w:rsidP="0028588F"/>
    <w:tbl>
      <w:tblPr>
        <w:tblW w:w="0" w:type="auto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2"/>
      </w:tblGrid>
      <w:tr w:rsidR="00CF4FA9" w:rsidRPr="00B66C77" w14:paraId="091CAE8C" w14:textId="77777777" w:rsidTr="00793021">
        <w:trPr>
          <w:cantSplit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F6FDB5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7008A8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 abbreviation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308F146" w14:textId="77777777" w:rsidR="00CF4FA9" w:rsidRPr="00B66C77" w:rsidRDefault="00CF4FA9" w:rsidP="00793021">
            <w:pPr>
              <w:pStyle w:val="TableText"/>
              <w:rPr>
                <w:b/>
              </w:rPr>
            </w:pPr>
            <w:r w:rsidRPr="00B66C77">
              <w:rPr>
                <w:b/>
              </w:rPr>
              <w:t>Measure type</w:t>
            </w:r>
          </w:p>
        </w:tc>
      </w:tr>
      <w:tr w:rsidR="00CF4FA9" w:rsidRPr="00A71773" w14:paraId="740FC5A3" w14:textId="77777777" w:rsidTr="00793021">
        <w:trPr>
          <w:cantSplit/>
        </w:trPr>
        <w:tc>
          <w:tcPr>
            <w:tcW w:w="382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2C60F978" w14:textId="77777777" w:rsidR="00CF4FA9" w:rsidRPr="008A66E0" w:rsidRDefault="00CF4FA9" w:rsidP="00CF4FA9">
            <w:pPr>
              <w:pStyle w:val="TableText"/>
              <w:ind w:right="113"/>
            </w:pPr>
            <w:r w:rsidRPr="00DB44A3">
              <w:t>Proportion of people who have a pathological diagnosis of lung cancer</w:t>
            </w:r>
          </w:p>
        </w:tc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1F4F3B71" w14:textId="77777777" w:rsidR="00CF4FA9" w:rsidRPr="008A66E0" w:rsidRDefault="00CF4FA9" w:rsidP="00793021">
            <w:pPr>
              <w:pStyle w:val="TableText"/>
            </w:pPr>
            <w:r>
              <w:t>Pathology</w:t>
            </w:r>
          </w:p>
        </w:tc>
        <w:tc>
          <w:tcPr>
            <w:tcW w:w="184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3DA813E3" w14:textId="77777777" w:rsidR="00CF4FA9" w:rsidRPr="008A66E0" w:rsidRDefault="00CF4FA9" w:rsidP="00793021">
            <w:pPr>
              <w:pStyle w:val="TableText"/>
            </w:pPr>
            <w:r w:rsidRPr="008A66E0">
              <w:t>Quality improvement</w:t>
            </w:r>
          </w:p>
        </w:tc>
      </w:tr>
    </w:tbl>
    <w:p w14:paraId="1C1E0264" w14:textId="77777777" w:rsidR="009D03B0" w:rsidRDefault="009D03B0" w:rsidP="0028588F"/>
    <w:p w14:paraId="464E79B0" w14:textId="77777777" w:rsidR="009D03B0" w:rsidRPr="006C2484" w:rsidRDefault="009D03B0" w:rsidP="0028588F">
      <w:pPr>
        <w:pStyle w:val="Heading1"/>
      </w:pPr>
      <w:bookmarkStart w:id="5" w:name="_Toc65490227"/>
      <w:r w:rsidRPr="006C2484">
        <w:t>Sources of data for indicator</w:t>
      </w:r>
      <w:bookmarkEnd w:id="5"/>
    </w:p>
    <w:p w14:paraId="4B9F3A17" w14:textId="77777777" w:rsidR="009D03B0" w:rsidRPr="00245564" w:rsidRDefault="009D03B0" w:rsidP="0028588F">
      <w:pPr>
        <w:pStyle w:val="Bullet"/>
      </w:pPr>
      <w:r w:rsidRPr="00245564">
        <w:t>New Zealand Cancer Registry (NZCR) – a population-based register of all primary malignant diseases diagnosed in New Zealand, excluding squamous and basal cell skin cancers</w:t>
      </w:r>
    </w:p>
    <w:p w14:paraId="36846670" w14:textId="77777777" w:rsidR="009D03B0" w:rsidRPr="00245564" w:rsidRDefault="009D03B0" w:rsidP="0028588F"/>
    <w:p w14:paraId="105AA79D" w14:textId="77777777" w:rsidR="009D03B0" w:rsidRDefault="009D03B0" w:rsidP="0028588F">
      <w:r w:rsidRPr="00C42BB0">
        <w:t>More information on these data sources can be found on the Ministry of Health</w:t>
      </w:r>
      <w:r w:rsidR="006C2484">
        <w:t>’</w:t>
      </w:r>
      <w:r w:rsidRPr="00C42BB0">
        <w:t xml:space="preserve">s website: </w:t>
      </w:r>
      <w:r w:rsidRPr="00C42BB0">
        <w:rPr>
          <w:b/>
        </w:rPr>
        <w:t>www.health.govt.nz</w:t>
      </w:r>
      <w:r w:rsidRPr="00C42BB0">
        <w:t>.</w:t>
      </w:r>
    </w:p>
    <w:p w14:paraId="00DCEC1C" w14:textId="77777777" w:rsidR="009D03B0" w:rsidRDefault="009D03B0" w:rsidP="0028588F"/>
    <w:p w14:paraId="365A98E2" w14:textId="77777777" w:rsidR="006A4A3D" w:rsidRDefault="006A4A3D">
      <w:pPr>
        <w:rPr>
          <w:b/>
          <w:color w:val="2C463B"/>
          <w:spacing w:val="-10"/>
          <w:sz w:val="72"/>
        </w:rPr>
      </w:pPr>
      <w:r>
        <w:br w:type="page"/>
      </w:r>
    </w:p>
    <w:p w14:paraId="4CA7DE1C" w14:textId="77777777" w:rsidR="009D03B0" w:rsidRPr="00AF5C93" w:rsidRDefault="009D03B0" w:rsidP="0028588F">
      <w:pPr>
        <w:pStyle w:val="Heading1"/>
      </w:pPr>
      <w:bookmarkStart w:id="6" w:name="_Toc65490228"/>
      <w:r w:rsidRPr="00AF5C93">
        <w:lastRenderedPageBreak/>
        <w:t>LCQI</w:t>
      </w:r>
      <w:r w:rsidR="00E97FC3">
        <w:t>0</w:t>
      </w:r>
      <w:r w:rsidRPr="00AF5C93">
        <w:t xml:space="preserve">3 </w:t>
      </w:r>
      <w:r>
        <w:t>P</w:t>
      </w:r>
      <w:r w:rsidRPr="00AF5C93">
        <w:t>athological</w:t>
      </w:r>
      <w:r w:rsidR="0028588F">
        <w:t> </w:t>
      </w:r>
      <w:r w:rsidRPr="00AF5C93">
        <w:t>diagnosis</w:t>
      </w:r>
      <w:bookmarkEnd w:id="6"/>
    </w:p>
    <w:p w14:paraId="5F00AC77" w14:textId="77777777" w:rsidR="009D03B0" w:rsidRDefault="009D03B0" w:rsidP="00FD04FE">
      <w:pPr>
        <w:keepNext/>
      </w:pPr>
      <w:r w:rsidRPr="00AF5C93">
        <w:t>Proportion of people who have a pathological diagnosis of lung cancer.</w:t>
      </w:r>
    </w:p>
    <w:p w14:paraId="37E53855" w14:textId="77777777" w:rsidR="0028588F" w:rsidRPr="00AF5C93" w:rsidRDefault="0028588F" w:rsidP="00FD04FE">
      <w:pPr>
        <w:keepNext/>
      </w:pPr>
    </w:p>
    <w:p w14:paraId="6FAEEC51" w14:textId="77777777" w:rsidR="009D03B0" w:rsidRDefault="009D03B0" w:rsidP="00FD04FE">
      <w:pPr>
        <w:keepNext/>
      </w:pPr>
      <w:r w:rsidRPr="0028588F">
        <w:rPr>
          <w:b/>
          <w:color w:val="2C463B"/>
        </w:rPr>
        <w:t>Measure type:</w:t>
      </w:r>
      <w:r w:rsidRPr="00AF5C93">
        <w:rPr>
          <w:color w:val="1F497D" w:themeColor="text2"/>
        </w:rPr>
        <w:t xml:space="preserve"> </w:t>
      </w:r>
      <w:r w:rsidRPr="00AF5C93">
        <w:t>quality improvement</w:t>
      </w:r>
    </w:p>
    <w:p w14:paraId="24ACDEA8" w14:textId="77777777" w:rsidR="0028588F" w:rsidRPr="00AF5C93" w:rsidRDefault="0028588F" w:rsidP="00FD04FE">
      <w:pPr>
        <w:keepNext/>
      </w:pPr>
    </w:p>
    <w:p w14:paraId="16E696FE" w14:textId="77777777" w:rsidR="009D03B0" w:rsidRPr="00AF5C93" w:rsidRDefault="009D03B0" w:rsidP="0028588F"/>
    <w:p w14:paraId="273B5E73" w14:textId="77777777" w:rsidR="009D03B0" w:rsidRDefault="009D03B0" w:rsidP="0028588F">
      <w:pPr>
        <w:pStyle w:val="Heading2"/>
      </w:pPr>
      <w:bookmarkStart w:id="7" w:name="_Toc65490229"/>
      <w:r w:rsidRPr="006C2484">
        <w:t>Measure items</w:t>
      </w:r>
      <w:bookmarkEnd w:id="7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4394"/>
      </w:tblGrid>
      <w:tr w:rsidR="00333AF4" w:rsidRPr="004911BF" w14:paraId="01CB72C7" w14:textId="77777777" w:rsidTr="00793021">
        <w:trPr>
          <w:cantSplit/>
          <w:tblHeader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A322E4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Dataset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7E58C0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1F8203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Description</w:t>
            </w:r>
          </w:p>
        </w:tc>
      </w:tr>
      <w:tr w:rsidR="00333AF4" w:rsidRPr="00245564" w14:paraId="2BFA42FD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74FEECEB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72D3EF27" w14:textId="77777777" w:rsidR="00333AF4" w:rsidRPr="00245564" w:rsidRDefault="00333AF4" w:rsidP="00793021">
            <w:pPr>
              <w:pStyle w:val="TableText"/>
            </w:pPr>
            <w:r w:rsidRPr="00245564">
              <w:t>NHI</w:t>
            </w:r>
          </w:p>
        </w:tc>
        <w:tc>
          <w:tcPr>
            <w:tcW w:w="4394" w:type="dxa"/>
            <w:tcBorders>
              <w:top w:val="nil"/>
            </w:tcBorders>
          </w:tcPr>
          <w:p w14:paraId="478A9EC8" w14:textId="77777777" w:rsidR="00333AF4" w:rsidRPr="00245564" w:rsidRDefault="00333AF4" w:rsidP="00793021">
            <w:pPr>
              <w:pStyle w:val="TableText"/>
            </w:pPr>
            <w:r w:rsidRPr="00245564">
              <w:t>Patient identifier</w:t>
            </w:r>
          </w:p>
        </w:tc>
      </w:tr>
      <w:tr w:rsidR="00333AF4" w:rsidRPr="00245564" w14:paraId="0BAD4F0B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3AE89FB4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9439449" w14:textId="77777777" w:rsidR="00333AF4" w:rsidRPr="00245564" w:rsidRDefault="00333AF4" w:rsidP="00793021">
            <w:pPr>
              <w:pStyle w:val="TableText"/>
            </w:pPr>
            <w:r>
              <w:t>Cancer event ID</w:t>
            </w:r>
          </w:p>
        </w:tc>
        <w:tc>
          <w:tcPr>
            <w:tcW w:w="4394" w:type="dxa"/>
            <w:tcBorders>
              <w:top w:val="nil"/>
            </w:tcBorders>
          </w:tcPr>
          <w:p w14:paraId="009C6A79" w14:textId="77777777" w:rsidR="00333AF4" w:rsidRPr="00245564" w:rsidRDefault="00333AF4" w:rsidP="00793021">
            <w:pPr>
              <w:pStyle w:val="TableText"/>
            </w:pPr>
            <w:r>
              <w:t>Cancer registration identifier</w:t>
            </w:r>
          </w:p>
        </w:tc>
      </w:tr>
      <w:tr w:rsidR="00333AF4" w:rsidRPr="00245564" w14:paraId="2D409E36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2BE1D7C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227DDDC7" w14:textId="77777777" w:rsidR="00333AF4" w:rsidRPr="00245564" w:rsidRDefault="00333AF4" w:rsidP="00793021">
            <w:pPr>
              <w:pStyle w:val="TableText"/>
            </w:pPr>
            <w:r w:rsidRPr="00245564">
              <w:t>Date of initial diagnosis</w:t>
            </w:r>
          </w:p>
        </w:tc>
        <w:tc>
          <w:tcPr>
            <w:tcW w:w="4394" w:type="dxa"/>
            <w:tcBorders>
              <w:top w:val="nil"/>
            </w:tcBorders>
          </w:tcPr>
          <w:p w14:paraId="51B1CE35" w14:textId="77777777" w:rsidR="00333AF4" w:rsidRPr="00245564" w:rsidRDefault="00333AF4" w:rsidP="00793021">
            <w:pPr>
              <w:pStyle w:val="TableText"/>
            </w:pPr>
            <w:r w:rsidRPr="00245564">
              <w:t>Date person first diagnosed with lung cancer</w:t>
            </w:r>
          </w:p>
        </w:tc>
      </w:tr>
      <w:tr w:rsidR="00333AF4" w:rsidRPr="00245564" w14:paraId="445E3FB0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3023C69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27D443DD" w14:textId="77777777" w:rsidR="00333AF4" w:rsidRPr="00245564" w:rsidRDefault="00333AF4" w:rsidP="00793021">
            <w:pPr>
              <w:pStyle w:val="TableText"/>
            </w:pPr>
            <w:r>
              <w:t>Diagnosis year</w:t>
            </w:r>
          </w:p>
        </w:tc>
        <w:tc>
          <w:tcPr>
            <w:tcW w:w="4394" w:type="dxa"/>
            <w:tcBorders>
              <w:top w:val="nil"/>
            </w:tcBorders>
          </w:tcPr>
          <w:p w14:paraId="153C4636" w14:textId="77777777" w:rsidR="00333AF4" w:rsidRPr="00245564" w:rsidRDefault="00333AF4" w:rsidP="00793021">
            <w:pPr>
              <w:pStyle w:val="TableText"/>
            </w:pPr>
            <w:r>
              <w:t>Calendar year of first diagnosis</w:t>
            </w:r>
          </w:p>
        </w:tc>
      </w:tr>
      <w:tr w:rsidR="006A4A3D" w:rsidRPr="00245564" w14:paraId="10867BA3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6EBE1402" w14:textId="77777777" w:rsidR="006A4A3D" w:rsidRPr="00245564" w:rsidRDefault="006A4A3D" w:rsidP="006A4A3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D127F19" w14:textId="77777777" w:rsidR="006A4A3D" w:rsidRPr="00245564" w:rsidRDefault="006A4A3D" w:rsidP="006A4A3D">
            <w:pPr>
              <w:pStyle w:val="TableText"/>
            </w:pPr>
            <w:r w:rsidRPr="00245564">
              <w:t>Site</w:t>
            </w:r>
          </w:p>
        </w:tc>
        <w:tc>
          <w:tcPr>
            <w:tcW w:w="4394" w:type="dxa"/>
            <w:tcBorders>
              <w:top w:val="nil"/>
            </w:tcBorders>
          </w:tcPr>
          <w:p w14:paraId="19A2AAFD" w14:textId="77777777" w:rsidR="006A4A3D" w:rsidRPr="00245564" w:rsidRDefault="006A4A3D" w:rsidP="006A4A3D">
            <w:pPr>
              <w:pStyle w:val="TableText"/>
            </w:pPr>
            <w:r w:rsidRPr="00245564">
              <w:t xml:space="preserve">Primary organ of origin of the cancer </w:t>
            </w:r>
            <w:r>
              <w:t>(</w:t>
            </w:r>
            <w:r w:rsidRPr="00245564">
              <w:t>ICD</w:t>
            </w:r>
            <w:r>
              <w:t>-</w:t>
            </w:r>
            <w:r w:rsidRPr="00245564">
              <w:t>10</w:t>
            </w:r>
            <w:r>
              <w:t>-AM</w:t>
            </w:r>
            <w:r w:rsidRPr="00245564">
              <w:t xml:space="preserve"> </w:t>
            </w:r>
            <w:r>
              <w:t>8</w:t>
            </w:r>
            <w:r w:rsidRPr="002C14DA">
              <w:rPr>
                <w:vertAlign w:val="superscript"/>
              </w:rPr>
              <w:t>th</w:t>
            </w:r>
            <w:r>
              <w:t xml:space="preserve"> Edition </w:t>
            </w:r>
            <w:r w:rsidRPr="00245564">
              <w:t>code</w:t>
            </w:r>
            <w:r>
              <w:t>)</w:t>
            </w:r>
          </w:p>
        </w:tc>
      </w:tr>
      <w:tr w:rsidR="006A4A3D" w:rsidRPr="00245564" w14:paraId="57262DA2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241D9E2" w14:textId="77777777" w:rsidR="006A4A3D" w:rsidRPr="00245564" w:rsidRDefault="006A4A3D" w:rsidP="006A4A3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3507963" w14:textId="77777777" w:rsidR="006A4A3D" w:rsidRPr="00245564" w:rsidRDefault="006A4A3D" w:rsidP="006A4A3D">
            <w:pPr>
              <w:pStyle w:val="TableText"/>
            </w:pPr>
            <w:r w:rsidRPr="00245564">
              <w:t>Morphology code</w:t>
            </w:r>
          </w:p>
        </w:tc>
        <w:tc>
          <w:tcPr>
            <w:tcW w:w="4394" w:type="dxa"/>
            <w:tcBorders>
              <w:top w:val="nil"/>
            </w:tcBorders>
          </w:tcPr>
          <w:p w14:paraId="414D8CFA" w14:textId="77777777" w:rsidR="006A4A3D" w:rsidRPr="00245564" w:rsidRDefault="006A4A3D" w:rsidP="006A4A3D">
            <w:pPr>
              <w:pStyle w:val="TableText"/>
            </w:pPr>
            <w:r w:rsidRPr="00245564">
              <w:t>4</w:t>
            </w:r>
            <w:r>
              <w:t>-</w:t>
            </w:r>
            <w:r w:rsidRPr="00245564">
              <w:t>digit code for microscopic or cellular anatomy of the cancer</w:t>
            </w:r>
            <w:r>
              <w:t xml:space="preserve"> (ICD-O-3)</w:t>
            </w:r>
          </w:p>
        </w:tc>
      </w:tr>
      <w:tr w:rsidR="006A4A3D" w:rsidRPr="00245564" w14:paraId="2EC8C197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6EB19663" w14:textId="77777777" w:rsidR="006A4A3D" w:rsidRPr="00245564" w:rsidRDefault="006A4A3D" w:rsidP="006A4A3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2DE33B71" w14:textId="77777777" w:rsidR="006A4A3D" w:rsidRPr="00245564" w:rsidRDefault="006A4A3D" w:rsidP="006A4A3D">
            <w:pPr>
              <w:pStyle w:val="TableText"/>
            </w:pPr>
            <w:r w:rsidRPr="00245564">
              <w:t>Basis</w:t>
            </w:r>
          </w:p>
        </w:tc>
        <w:tc>
          <w:tcPr>
            <w:tcW w:w="4394" w:type="dxa"/>
            <w:tcBorders>
              <w:top w:val="nil"/>
            </w:tcBorders>
          </w:tcPr>
          <w:p w14:paraId="016C320D" w14:textId="77777777" w:rsidR="006A4A3D" w:rsidRPr="00245564" w:rsidRDefault="006A4A3D" w:rsidP="006A4A3D">
            <w:pPr>
              <w:pStyle w:val="TableText"/>
            </w:pPr>
            <w:r w:rsidRPr="00245564">
              <w:t>Basis of diagnosis</w:t>
            </w:r>
          </w:p>
        </w:tc>
      </w:tr>
      <w:tr w:rsidR="006A4A3D" w:rsidRPr="00245564" w14:paraId="189DCEAA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66B77F6B" w14:textId="77777777" w:rsidR="006A4A3D" w:rsidRPr="00245564" w:rsidRDefault="006A4A3D" w:rsidP="006A4A3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28A00EBE" w14:textId="77777777" w:rsidR="006A4A3D" w:rsidRPr="00245564" w:rsidRDefault="006A4A3D" w:rsidP="006A4A3D">
            <w:pPr>
              <w:pStyle w:val="TableText"/>
            </w:pPr>
            <w:r w:rsidRPr="00245564">
              <w:t>DHB of domicile</w:t>
            </w:r>
          </w:p>
        </w:tc>
        <w:tc>
          <w:tcPr>
            <w:tcW w:w="4394" w:type="dxa"/>
            <w:tcBorders>
              <w:top w:val="nil"/>
            </w:tcBorders>
          </w:tcPr>
          <w:p w14:paraId="1F62492C" w14:textId="77777777" w:rsidR="006A4A3D" w:rsidRPr="00245564" w:rsidRDefault="006A4A3D" w:rsidP="006A4A3D">
            <w:pPr>
              <w:pStyle w:val="TableText"/>
            </w:pPr>
            <w:r w:rsidRPr="00245564">
              <w:t xml:space="preserve">DHB </w:t>
            </w:r>
            <w:r>
              <w:t xml:space="preserve">code for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6A4A3D" w:rsidRPr="00245564" w14:paraId="72B9A80C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790E13A4" w14:textId="77777777" w:rsidR="006A4A3D" w:rsidRPr="00245564" w:rsidRDefault="006A4A3D" w:rsidP="006A4A3D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2C146A26" w14:textId="77777777" w:rsidR="006A4A3D" w:rsidRPr="00245564" w:rsidRDefault="006A4A3D" w:rsidP="006A4A3D">
            <w:pPr>
              <w:pStyle w:val="TableText"/>
            </w:pPr>
            <w:r>
              <w:t>DHB</w:t>
            </w:r>
          </w:p>
        </w:tc>
        <w:tc>
          <w:tcPr>
            <w:tcW w:w="4394" w:type="dxa"/>
            <w:tcBorders>
              <w:top w:val="nil"/>
            </w:tcBorders>
          </w:tcPr>
          <w:p w14:paraId="2638F91E" w14:textId="77777777" w:rsidR="006A4A3D" w:rsidRPr="00245564" w:rsidRDefault="006A4A3D" w:rsidP="006A4A3D">
            <w:pPr>
              <w:pStyle w:val="TableText"/>
            </w:pPr>
            <w:r>
              <w:t xml:space="preserve">DHB name based on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6A4A3D" w:rsidRPr="00245564" w14:paraId="422B9049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5770BE62" w14:textId="77777777" w:rsidR="006A4A3D" w:rsidRPr="00245564" w:rsidRDefault="006A4A3D" w:rsidP="006A4A3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B449058" w14:textId="77777777" w:rsidR="006A4A3D" w:rsidRPr="00245564" w:rsidRDefault="006A4A3D" w:rsidP="006A4A3D">
            <w:pPr>
              <w:pStyle w:val="TableText"/>
            </w:pPr>
            <w:r w:rsidRPr="00245564">
              <w:t>Age at diagnosis</w:t>
            </w:r>
          </w:p>
        </w:tc>
        <w:tc>
          <w:tcPr>
            <w:tcW w:w="4394" w:type="dxa"/>
            <w:tcBorders>
              <w:top w:val="nil"/>
            </w:tcBorders>
          </w:tcPr>
          <w:p w14:paraId="3062322C" w14:textId="77777777" w:rsidR="006A4A3D" w:rsidRPr="00245564" w:rsidRDefault="006A4A3D" w:rsidP="006A4A3D">
            <w:pPr>
              <w:pStyle w:val="TableText"/>
            </w:pPr>
            <w:r w:rsidRPr="00245564">
              <w:t>Age of patient at diagnosis in years</w:t>
            </w:r>
          </w:p>
        </w:tc>
      </w:tr>
      <w:tr w:rsidR="006A4A3D" w:rsidRPr="00245564" w14:paraId="60BEDC22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C4B133E" w14:textId="77777777" w:rsidR="006A4A3D" w:rsidRPr="00245564" w:rsidRDefault="006A4A3D" w:rsidP="006A4A3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72DF962" w14:textId="77777777" w:rsidR="006A4A3D" w:rsidRPr="00245564" w:rsidRDefault="006A4A3D" w:rsidP="006A4A3D">
            <w:pPr>
              <w:pStyle w:val="TableText"/>
            </w:pPr>
            <w:r w:rsidRPr="00245564">
              <w:t>Prioritised ethnicity</w:t>
            </w:r>
          </w:p>
        </w:tc>
        <w:tc>
          <w:tcPr>
            <w:tcW w:w="4394" w:type="dxa"/>
            <w:tcBorders>
              <w:top w:val="nil"/>
            </w:tcBorders>
          </w:tcPr>
          <w:p w14:paraId="09C4DF80" w14:textId="77777777" w:rsidR="006A4A3D" w:rsidRPr="00245564" w:rsidRDefault="006A4A3D" w:rsidP="006A4A3D">
            <w:pPr>
              <w:pStyle w:val="TableText"/>
            </w:pPr>
            <w:r w:rsidRPr="00245564">
              <w:t>Ethnic</w:t>
            </w:r>
            <w:r>
              <w:t xml:space="preserve"> group</w:t>
            </w:r>
            <w:r w:rsidRPr="00245564">
              <w:t xml:space="preserve"> </w:t>
            </w:r>
            <w:r>
              <w:t xml:space="preserve">derived from </w:t>
            </w:r>
            <w:r w:rsidRPr="00245564">
              <w:t>patient</w:t>
            </w:r>
            <w:r>
              <w:t>’s ethnicity</w:t>
            </w:r>
          </w:p>
        </w:tc>
      </w:tr>
      <w:tr w:rsidR="006A4A3D" w:rsidRPr="00245564" w14:paraId="686A8F41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50FEBC1" w14:textId="77777777" w:rsidR="006A4A3D" w:rsidRPr="00245564" w:rsidRDefault="006A4A3D" w:rsidP="006A4A3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ED41811" w14:textId="77777777" w:rsidR="006A4A3D" w:rsidRPr="00245564" w:rsidRDefault="006A4A3D" w:rsidP="006A4A3D">
            <w:pPr>
              <w:pStyle w:val="TableText"/>
            </w:pPr>
            <w:r w:rsidRPr="00245564">
              <w:t>Sex</w:t>
            </w:r>
          </w:p>
        </w:tc>
        <w:tc>
          <w:tcPr>
            <w:tcW w:w="4394" w:type="dxa"/>
            <w:tcBorders>
              <w:top w:val="nil"/>
            </w:tcBorders>
          </w:tcPr>
          <w:p w14:paraId="49AC0C8E" w14:textId="77777777" w:rsidR="006A4A3D" w:rsidRPr="00245564" w:rsidRDefault="006A4A3D" w:rsidP="006A4A3D">
            <w:pPr>
              <w:pStyle w:val="TableText"/>
            </w:pPr>
            <w:r w:rsidRPr="00245564">
              <w:t>Sex of patient</w:t>
            </w:r>
          </w:p>
        </w:tc>
      </w:tr>
      <w:tr w:rsidR="006A4A3D" w:rsidRPr="00245564" w14:paraId="7D63C981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5B06B17D" w14:textId="77777777" w:rsidR="006A4A3D" w:rsidRPr="00245564" w:rsidRDefault="006A4A3D" w:rsidP="006A4A3D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2AD3F26F" w14:textId="77777777" w:rsidR="006A4A3D" w:rsidRPr="00245564" w:rsidRDefault="006A4A3D" w:rsidP="006A4A3D">
            <w:pPr>
              <w:pStyle w:val="TableText"/>
            </w:pPr>
            <w:r w:rsidRPr="00245564">
              <w:t>Deprivation quintile</w:t>
            </w:r>
          </w:p>
        </w:tc>
        <w:tc>
          <w:tcPr>
            <w:tcW w:w="4394" w:type="dxa"/>
            <w:tcBorders>
              <w:top w:val="nil"/>
            </w:tcBorders>
          </w:tcPr>
          <w:p w14:paraId="200866FD" w14:textId="77777777" w:rsidR="006A4A3D" w:rsidRPr="00245564" w:rsidRDefault="006A4A3D" w:rsidP="006A4A3D">
            <w:pPr>
              <w:pStyle w:val="TableText"/>
            </w:pPr>
            <w:r>
              <w:t>NZDep2013 index of social d</w:t>
            </w:r>
            <w:r w:rsidRPr="00245564">
              <w:t>eprivation quintile based on patient</w:t>
            </w:r>
            <w:r>
              <w:t>’</w:t>
            </w:r>
            <w:r w:rsidRPr="00245564">
              <w:t>s domicile</w:t>
            </w:r>
          </w:p>
        </w:tc>
      </w:tr>
      <w:tr w:rsidR="00333AF4" w:rsidRPr="00245564" w14:paraId="671D21BA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783652A5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570D7CA6" w14:textId="77777777" w:rsidR="00333AF4" w:rsidRPr="00245564" w:rsidRDefault="00333AF4" w:rsidP="00793021">
            <w:pPr>
              <w:pStyle w:val="TableText"/>
            </w:pPr>
            <w:r>
              <w:t>Date of death</w:t>
            </w:r>
          </w:p>
        </w:tc>
        <w:tc>
          <w:tcPr>
            <w:tcW w:w="4394" w:type="dxa"/>
            <w:tcBorders>
              <w:top w:val="nil"/>
            </w:tcBorders>
          </w:tcPr>
          <w:p w14:paraId="3B73DE1F" w14:textId="77777777" w:rsidR="00333AF4" w:rsidRPr="00245564" w:rsidRDefault="00333AF4" w:rsidP="00793021">
            <w:pPr>
              <w:pStyle w:val="TableText"/>
            </w:pPr>
            <w:r>
              <w:t xml:space="preserve">Date patient </w:t>
            </w:r>
            <w:r w:rsidR="006A4A3D">
              <w:t>die</w:t>
            </w:r>
            <w:r>
              <w:t>d</w:t>
            </w:r>
          </w:p>
        </w:tc>
      </w:tr>
      <w:tr w:rsidR="00333AF4" w:rsidRPr="00245564" w14:paraId="7F073351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63A3CDEF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E204336" w14:textId="77777777" w:rsidR="00333AF4" w:rsidRPr="00245564" w:rsidRDefault="00333AF4" w:rsidP="00793021">
            <w:pPr>
              <w:pStyle w:val="TableText"/>
            </w:pPr>
            <w:r>
              <w:t>TNM_T</w:t>
            </w:r>
          </w:p>
        </w:tc>
        <w:tc>
          <w:tcPr>
            <w:tcW w:w="4394" w:type="dxa"/>
            <w:tcBorders>
              <w:top w:val="nil"/>
            </w:tcBorders>
          </w:tcPr>
          <w:p w14:paraId="56BF2BFB" w14:textId="77777777" w:rsidR="00333AF4" w:rsidRPr="00245564" w:rsidRDefault="00333AF4" w:rsidP="00793021">
            <w:pPr>
              <w:pStyle w:val="TableText"/>
            </w:pPr>
            <w:r>
              <w:t>Stage at diagnosis – tumour</w:t>
            </w:r>
          </w:p>
        </w:tc>
      </w:tr>
      <w:tr w:rsidR="00333AF4" w:rsidRPr="00245564" w14:paraId="10A90EC4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5248A349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47AD00E9" w14:textId="77777777" w:rsidR="00333AF4" w:rsidRPr="00245564" w:rsidRDefault="00333AF4" w:rsidP="00793021">
            <w:pPr>
              <w:pStyle w:val="TableText"/>
            </w:pPr>
            <w:r>
              <w:t>TNM_N</w:t>
            </w:r>
          </w:p>
        </w:tc>
        <w:tc>
          <w:tcPr>
            <w:tcW w:w="4394" w:type="dxa"/>
            <w:tcBorders>
              <w:top w:val="nil"/>
            </w:tcBorders>
          </w:tcPr>
          <w:p w14:paraId="5308B8DE" w14:textId="77777777" w:rsidR="00333AF4" w:rsidRPr="00245564" w:rsidRDefault="00333AF4" w:rsidP="00793021">
            <w:pPr>
              <w:pStyle w:val="TableText"/>
            </w:pPr>
            <w:r>
              <w:t>Stage at diagnosis – node</w:t>
            </w:r>
          </w:p>
        </w:tc>
      </w:tr>
      <w:tr w:rsidR="00333AF4" w:rsidRPr="00245564" w14:paraId="5F22694D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40A8412E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1D96299" w14:textId="77777777" w:rsidR="00333AF4" w:rsidRPr="00245564" w:rsidRDefault="00333AF4" w:rsidP="00793021">
            <w:pPr>
              <w:pStyle w:val="TableText"/>
            </w:pPr>
            <w:r>
              <w:t>TNM_M</w:t>
            </w:r>
          </w:p>
        </w:tc>
        <w:tc>
          <w:tcPr>
            <w:tcW w:w="4394" w:type="dxa"/>
            <w:tcBorders>
              <w:top w:val="nil"/>
            </w:tcBorders>
          </w:tcPr>
          <w:p w14:paraId="5BA835BD" w14:textId="77777777" w:rsidR="00333AF4" w:rsidRPr="00245564" w:rsidRDefault="00333AF4" w:rsidP="00793021">
            <w:pPr>
              <w:pStyle w:val="TableText"/>
            </w:pPr>
            <w:r>
              <w:t>Stage at diagnosis – metastases</w:t>
            </w:r>
          </w:p>
        </w:tc>
      </w:tr>
      <w:tr w:rsidR="00333AF4" w:rsidRPr="00245564" w14:paraId="224F1789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462EA06A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5CCDC80" w14:textId="77777777" w:rsidR="00333AF4" w:rsidRPr="00245564" w:rsidRDefault="00333AF4" w:rsidP="00793021">
            <w:pPr>
              <w:pStyle w:val="TableText"/>
            </w:pPr>
            <w:r w:rsidRPr="00245564">
              <w:t>Behaviour code</w:t>
            </w:r>
          </w:p>
        </w:tc>
        <w:tc>
          <w:tcPr>
            <w:tcW w:w="4394" w:type="dxa"/>
            <w:tcBorders>
              <w:top w:val="nil"/>
            </w:tcBorders>
          </w:tcPr>
          <w:p w14:paraId="1F33D3BF" w14:textId="77777777" w:rsidR="00333AF4" w:rsidRPr="00245564" w:rsidRDefault="00333AF4" w:rsidP="00793021">
            <w:pPr>
              <w:pStyle w:val="TableText"/>
            </w:pPr>
            <w:r w:rsidRPr="00245564">
              <w:t>Neoplastic behaviour of the cancer</w:t>
            </w:r>
          </w:p>
        </w:tc>
      </w:tr>
      <w:tr w:rsidR="00333AF4" w:rsidRPr="00245564" w14:paraId="0C435D40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4F46B1BE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661DB118" w14:textId="77777777" w:rsidR="00333AF4" w:rsidRPr="00245564" w:rsidRDefault="00333AF4" w:rsidP="00793021">
            <w:pPr>
              <w:pStyle w:val="TableText"/>
            </w:pPr>
            <w:r w:rsidRPr="00245564">
              <w:t>Multiple tumour flags</w:t>
            </w:r>
          </w:p>
        </w:tc>
        <w:tc>
          <w:tcPr>
            <w:tcW w:w="4394" w:type="dxa"/>
            <w:tcBorders>
              <w:top w:val="nil"/>
            </w:tcBorders>
          </w:tcPr>
          <w:p w14:paraId="1C1FD537" w14:textId="77777777" w:rsidR="00333AF4" w:rsidRPr="00245564" w:rsidRDefault="00333AF4" w:rsidP="00793021">
            <w:pPr>
              <w:pStyle w:val="TableText"/>
            </w:pPr>
            <w:r w:rsidRPr="00245564">
              <w:t>Person diagnosed with more than one tumour</w:t>
            </w:r>
          </w:p>
        </w:tc>
      </w:tr>
      <w:tr w:rsidR="00333AF4" w:rsidRPr="00245564" w14:paraId="7510D85A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0F5D118E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0773BFF" w14:textId="77777777" w:rsidR="00333AF4" w:rsidRPr="00245564" w:rsidRDefault="00333AF4" w:rsidP="00793021">
            <w:pPr>
              <w:pStyle w:val="TableText"/>
            </w:pPr>
            <w:r w:rsidRPr="00245564">
              <w:t>Registration status code</w:t>
            </w:r>
          </w:p>
        </w:tc>
        <w:tc>
          <w:tcPr>
            <w:tcW w:w="4394" w:type="dxa"/>
            <w:tcBorders>
              <w:top w:val="nil"/>
            </w:tcBorders>
          </w:tcPr>
          <w:p w14:paraId="79455D15" w14:textId="77777777" w:rsidR="00333AF4" w:rsidRPr="00245564" w:rsidRDefault="00333AF4" w:rsidP="00793021">
            <w:pPr>
              <w:pStyle w:val="TableText"/>
            </w:pPr>
            <w:r w:rsidRPr="00245564">
              <w:t>Status of registration processing</w:t>
            </w:r>
          </w:p>
        </w:tc>
      </w:tr>
    </w:tbl>
    <w:p w14:paraId="2248E577" w14:textId="77777777" w:rsidR="009D03B0" w:rsidRPr="00AF5C93" w:rsidRDefault="009D03B0" w:rsidP="0028588F"/>
    <w:p w14:paraId="6197C7F1" w14:textId="77777777" w:rsidR="009D03B0" w:rsidRDefault="009D03B0" w:rsidP="00E1644B">
      <w:pPr>
        <w:pStyle w:val="Heading2"/>
        <w:spacing w:before="360"/>
      </w:pPr>
      <w:bookmarkStart w:id="8" w:name="_Toc65490230"/>
      <w:r w:rsidRPr="00AF5C93">
        <w:lastRenderedPageBreak/>
        <w:t>Case eligibility criteria (denominator)</w:t>
      </w:r>
      <w:bookmarkEnd w:id="8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486727" w:rsidRPr="00BA01B9" w14:paraId="0D1F75CC" w14:textId="77777777" w:rsidTr="00FD04FE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16DE4DDB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Diagram reference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695D9436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460BCAA9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Item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4D6A9693" w14:textId="77777777" w:rsidR="00486727" w:rsidRPr="00BA01B9" w:rsidRDefault="00486727" w:rsidP="00793021">
            <w:pPr>
              <w:pStyle w:val="TableText"/>
              <w:rPr>
                <w:b/>
              </w:rPr>
            </w:pPr>
            <w:r w:rsidRPr="00BA01B9">
              <w:rPr>
                <w:b/>
              </w:rPr>
              <w:t>Codes</w:t>
            </w:r>
          </w:p>
        </w:tc>
      </w:tr>
      <w:tr w:rsidR="00486727" w:rsidRPr="009F3C46" w14:paraId="27B9543E" w14:textId="77777777" w:rsidTr="00FD04FE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AF6D846" w14:textId="77777777" w:rsidR="00486727" w:rsidRPr="00AF5C93" w:rsidRDefault="00486727" w:rsidP="00793021">
            <w:pPr>
              <w:pStyle w:val="TableText"/>
            </w:pPr>
            <w:r w:rsidRPr="00AF5C93">
              <w:t>1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AD39BA5" w14:textId="77777777" w:rsidR="00486727" w:rsidRPr="00AF5C93" w:rsidRDefault="00486727" w:rsidP="00FD04FE">
            <w:pPr>
              <w:pStyle w:val="TableText"/>
            </w:pPr>
            <w:r w:rsidRPr="00AF5C93">
              <w:t>First or only diagnosis of malignant neoplasm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306D4D8" w14:textId="77777777" w:rsidR="00486727" w:rsidRPr="00AF5C93" w:rsidRDefault="00486727" w:rsidP="00486727">
            <w:pPr>
              <w:pStyle w:val="TableText"/>
              <w:ind w:right="113"/>
            </w:pPr>
            <w:r w:rsidRPr="00AF5C93">
              <w:t>Primary site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8203C63" w14:textId="77777777" w:rsidR="00486727" w:rsidRPr="00AF5C93" w:rsidRDefault="00486727" w:rsidP="00793021">
            <w:pPr>
              <w:pStyle w:val="TableText"/>
            </w:pPr>
            <w:r w:rsidRPr="00AF5C93">
              <w:t>First diagnosis of lung cancer (trachea C33 or bronchus C34)</w:t>
            </w:r>
          </w:p>
        </w:tc>
      </w:tr>
      <w:tr w:rsidR="00486727" w:rsidRPr="009F3C46" w14:paraId="2D640866" w14:textId="77777777" w:rsidTr="00FD04FE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BE1A3CC" w14:textId="77777777" w:rsidR="00486727" w:rsidRPr="00AF5C93" w:rsidRDefault="00486727" w:rsidP="00793021">
            <w:pPr>
              <w:pStyle w:val="TableText"/>
            </w:pPr>
            <w:r w:rsidRPr="00AF5C93">
              <w:t>2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A557158" w14:textId="77777777" w:rsidR="00486727" w:rsidRPr="00AF5C93" w:rsidRDefault="00486727" w:rsidP="00486727">
            <w:pPr>
              <w:pStyle w:val="TableText"/>
              <w:ind w:right="113"/>
            </w:pPr>
            <w:r w:rsidRPr="00AF5C93">
              <w:t>Exclude manually censored case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AEA2B90" w14:textId="77777777" w:rsidR="00486727" w:rsidRPr="00AF5C93" w:rsidRDefault="00486727" w:rsidP="00486727">
            <w:pPr>
              <w:pStyle w:val="TableText"/>
              <w:ind w:right="113"/>
            </w:pPr>
            <w:r w:rsidRPr="00AF5C93">
              <w:t>Exclusion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496110C" w14:textId="77777777" w:rsidR="006A4A3D" w:rsidRPr="00245564" w:rsidRDefault="006A4A3D" w:rsidP="006A4A3D">
            <w:pPr>
              <w:pStyle w:val="TableText"/>
            </w:pPr>
            <w:r w:rsidRPr="00245564">
              <w:t>Registration codes not R_C</w:t>
            </w:r>
            <w:r>
              <w:t xml:space="preserve"> (registered complete)</w:t>
            </w:r>
            <w:r w:rsidRPr="00245564">
              <w:t xml:space="preserve"> or R_R</w:t>
            </w:r>
            <w:r>
              <w:t xml:space="preserve"> (registered)</w:t>
            </w:r>
          </w:p>
          <w:p w14:paraId="7C18DC30" w14:textId="77777777" w:rsidR="00486727" w:rsidRPr="00AF5C93" w:rsidRDefault="00486727" w:rsidP="00793021">
            <w:pPr>
              <w:pStyle w:val="TableText"/>
            </w:pPr>
            <w:r w:rsidRPr="00AF5C93">
              <w:t>Non-incident cancer (exclude people with multiple tumour flags = yes)</w:t>
            </w:r>
          </w:p>
          <w:p w14:paraId="60C40DAE" w14:textId="77777777" w:rsidR="00486727" w:rsidRPr="00AF5C93" w:rsidRDefault="00486727" w:rsidP="00793021">
            <w:pPr>
              <w:pStyle w:val="TableText"/>
              <w:rPr>
                <w:color w:val="000000" w:themeColor="text1"/>
              </w:rPr>
            </w:pPr>
            <w:r w:rsidRPr="00AF5C93">
              <w:t>People</w:t>
            </w:r>
            <w:r w:rsidRPr="00AF5C93">
              <w:rPr>
                <w:color w:val="000000" w:themeColor="text1"/>
              </w:rPr>
              <w:t xml:space="preserve"> diagnosed following death certificate only (basis = 0)</w:t>
            </w:r>
          </w:p>
          <w:p w14:paraId="5C4DA9F2" w14:textId="77777777" w:rsidR="00486727" w:rsidRDefault="00486727" w:rsidP="00793021">
            <w:pPr>
              <w:pStyle w:val="TableText"/>
              <w:rPr>
                <w:color w:val="000000" w:themeColor="text1"/>
              </w:rPr>
            </w:pPr>
            <w:r w:rsidRPr="00AF5C93">
              <w:t>People</w:t>
            </w:r>
            <w:r w:rsidRPr="00AF5C93">
              <w:rPr>
                <w:color w:val="000000" w:themeColor="text1"/>
              </w:rPr>
              <w:t xml:space="preserve"> domiciled outside of New Zealand (</w:t>
            </w:r>
            <w:proofErr w:type="spellStart"/>
            <w:r w:rsidRPr="00AF5C93">
              <w:rPr>
                <w:color w:val="000000" w:themeColor="text1"/>
              </w:rPr>
              <w:t>DHB_code</w:t>
            </w:r>
            <w:proofErr w:type="spellEnd"/>
            <w:r w:rsidRPr="00AF5C93">
              <w:rPr>
                <w:color w:val="000000" w:themeColor="text1"/>
              </w:rPr>
              <w:t xml:space="preserve"> = 999)</w:t>
            </w:r>
          </w:p>
          <w:p w14:paraId="2A7D8BAC" w14:textId="77777777" w:rsidR="00486727" w:rsidRPr="00AF5C93" w:rsidRDefault="00486727" w:rsidP="00486727">
            <w:pPr>
              <w:pStyle w:val="TableText"/>
            </w:pPr>
            <w:r>
              <w:t>Cancer morphologies of melanoma, sarcoma and other unusual morphologies (codes 8333, 8720, 8772, 8800, 8801, 8803, 8805, 8815, 8890, 9040, 9041, 9133)</w:t>
            </w:r>
          </w:p>
        </w:tc>
      </w:tr>
      <w:tr w:rsidR="00486727" w:rsidRPr="009F3C46" w14:paraId="2B82595E" w14:textId="77777777" w:rsidTr="00FD04FE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1A2EC65" w14:textId="77777777" w:rsidR="00486727" w:rsidRPr="00AF5C93" w:rsidRDefault="00486727" w:rsidP="00793021">
            <w:pPr>
              <w:pStyle w:val="TableText"/>
            </w:pPr>
            <w:r w:rsidRPr="00AF5C93">
              <w:t>3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253D981" w14:textId="77777777" w:rsidR="00486727" w:rsidRPr="00AF5C93" w:rsidRDefault="00486727" w:rsidP="00486727">
            <w:pPr>
              <w:pStyle w:val="TableText"/>
              <w:ind w:right="113"/>
            </w:pPr>
            <w:r w:rsidRPr="00AF5C93">
              <w:t>Diagnosis date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5CBD240" w14:textId="77777777" w:rsidR="00486727" w:rsidRPr="00AF5C93" w:rsidRDefault="00486727" w:rsidP="00486727">
            <w:pPr>
              <w:pStyle w:val="TableText"/>
              <w:ind w:right="113"/>
            </w:pPr>
            <w:r w:rsidRPr="00AF5C93">
              <w:t>Date of initial diagnosis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74DB76A" w14:textId="77777777" w:rsidR="00486727" w:rsidRPr="00AF5C93" w:rsidRDefault="00486727" w:rsidP="00793021">
            <w:pPr>
              <w:pStyle w:val="TableText"/>
            </w:pPr>
            <w:r w:rsidRPr="00AF5C93">
              <w:t>201</w:t>
            </w:r>
            <w:r>
              <w:t>5</w:t>
            </w:r>
            <w:r w:rsidRPr="00AF5C93">
              <w:t>–1</w:t>
            </w:r>
            <w:r>
              <w:t>8</w:t>
            </w:r>
          </w:p>
        </w:tc>
      </w:tr>
      <w:tr w:rsidR="00486727" w:rsidRPr="009F3C46" w14:paraId="626735EC" w14:textId="77777777" w:rsidTr="00FD04FE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2AB284A" w14:textId="77777777" w:rsidR="00486727" w:rsidRPr="00AF5C93" w:rsidRDefault="00486727" w:rsidP="00793021">
            <w:pPr>
              <w:pStyle w:val="TableText"/>
            </w:pPr>
            <w:r w:rsidRPr="00AF5C93">
              <w:t>4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B35811D" w14:textId="77777777" w:rsidR="00486727" w:rsidRPr="00AF5C93" w:rsidRDefault="00486727" w:rsidP="00486727">
            <w:pPr>
              <w:pStyle w:val="TableText"/>
              <w:ind w:right="113"/>
            </w:pPr>
            <w:r w:rsidRPr="00AF5C93">
              <w:t>Male or female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EA71466" w14:textId="77777777" w:rsidR="00486727" w:rsidRPr="00AF5C93" w:rsidRDefault="00486727" w:rsidP="00486727">
            <w:pPr>
              <w:pStyle w:val="TableText"/>
              <w:ind w:right="113"/>
            </w:pPr>
            <w:r w:rsidRPr="00AF5C93">
              <w:t>Sex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AC63EE2" w14:textId="77777777" w:rsidR="00486727" w:rsidRPr="00AF5C93" w:rsidRDefault="00486727" w:rsidP="00793021">
            <w:pPr>
              <w:pStyle w:val="TableText"/>
            </w:pPr>
            <w:r w:rsidRPr="00AF5C93">
              <w:t>M or F</w:t>
            </w:r>
          </w:p>
        </w:tc>
      </w:tr>
      <w:tr w:rsidR="00486727" w:rsidRPr="009F3C46" w14:paraId="507D5221" w14:textId="77777777" w:rsidTr="00FD04FE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8C8610" w14:textId="77777777" w:rsidR="00486727" w:rsidRPr="00AF5C93" w:rsidRDefault="00486727" w:rsidP="00793021">
            <w:pPr>
              <w:pStyle w:val="TableText"/>
            </w:pPr>
            <w:r w:rsidRPr="00AF5C93">
              <w:t>5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5FFD9CC" w14:textId="77777777" w:rsidR="00486727" w:rsidRPr="00AF5C93" w:rsidRDefault="00486727" w:rsidP="00FD04FE">
            <w:pPr>
              <w:pStyle w:val="TableText"/>
            </w:pPr>
            <w:r w:rsidRPr="00AF5C93">
              <w:t>Adult patient 18 years and older at diagnosis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353339C" w14:textId="77777777" w:rsidR="00486727" w:rsidRPr="00AF5C93" w:rsidRDefault="00486727" w:rsidP="00486727">
            <w:pPr>
              <w:pStyle w:val="TableText"/>
              <w:ind w:right="113"/>
            </w:pPr>
            <w:r w:rsidRPr="00AF5C93">
              <w:t>Age at diagnosis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9EFD2F9" w14:textId="77777777" w:rsidR="00486727" w:rsidRPr="00AF5C93" w:rsidRDefault="00486727" w:rsidP="00793021">
            <w:pPr>
              <w:pStyle w:val="TableText"/>
            </w:pPr>
            <w:r w:rsidRPr="00AF5C93">
              <w:t>18 years and older</w:t>
            </w:r>
          </w:p>
        </w:tc>
      </w:tr>
      <w:tr w:rsidR="00486727" w:rsidRPr="009F3C46" w14:paraId="52B28BDD" w14:textId="77777777" w:rsidTr="00FD04FE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2C49440" w14:textId="77777777" w:rsidR="00486727" w:rsidRPr="00AF5C93" w:rsidRDefault="00486727" w:rsidP="00793021">
            <w:pPr>
              <w:pStyle w:val="TableText"/>
            </w:pPr>
            <w:r w:rsidRPr="00AF5C93">
              <w:t>6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A785A66" w14:textId="77777777" w:rsidR="00486727" w:rsidRPr="00DB44A3" w:rsidRDefault="00486727" w:rsidP="00486727">
            <w:pPr>
              <w:pStyle w:val="TableText"/>
              <w:ind w:right="113"/>
            </w:pPr>
            <w:r w:rsidRPr="00DB44A3">
              <w:t>Invasive tumours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63104B2" w14:textId="77777777" w:rsidR="00486727" w:rsidRPr="00DB44A3" w:rsidRDefault="00486727" w:rsidP="00486727">
            <w:pPr>
              <w:pStyle w:val="TableText"/>
              <w:ind w:right="113"/>
            </w:pPr>
            <w:r w:rsidRPr="00DB44A3">
              <w:t>Behaviour code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18E146D" w14:textId="77777777" w:rsidR="00486727" w:rsidRPr="00DB44A3" w:rsidRDefault="00486727" w:rsidP="00793021">
            <w:pPr>
              <w:pStyle w:val="TableText"/>
            </w:pPr>
            <w:r w:rsidRPr="00DB44A3">
              <w:t>3</w:t>
            </w:r>
          </w:p>
        </w:tc>
      </w:tr>
    </w:tbl>
    <w:p w14:paraId="26AC7733" w14:textId="77777777" w:rsidR="00486727" w:rsidRPr="00486727" w:rsidRDefault="00486727" w:rsidP="00486727"/>
    <w:p w14:paraId="4165B82B" w14:textId="77777777" w:rsidR="009D03B0" w:rsidRDefault="009D03B0" w:rsidP="00E1644B">
      <w:pPr>
        <w:pStyle w:val="Heading2"/>
        <w:spacing w:before="360"/>
      </w:pPr>
      <w:bookmarkStart w:id="9" w:name="_Toc65490231"/>
      <w:r w:rsidRPr="006C2484">
        <w:t>Numerator criteria</w:t>
      </w:r>
      <w:bookmarkEnd w:id="9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023489" w:rsidRPr="004911BF" w14:paraId="606FD46A" w14:textId="77777777" w:rsidTr="00793021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76571EE3" w14:textId="77777777" w:rsidR="00023489" w:rsidRPr="004911BF" w:rsidRDefault="00023489" w:rsidP="00793021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Diagram reference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0748DF6F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11B04745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Item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32AAE068" w14:textId="77777777" w:rsidR="00023489" w:rsidRPr="004911BF" w:rsidRDefault="00023489" w:rsidP="00793021">
            <w:pPr>
              <w:pStyle w:val="TableText"/>
              <w:keepNext/>
              <w:rPr>
                <w:b/>
              </w:rPr>
            </w:pPr>
            <w:r w:rsidRPr="004911BF">
              <w:rPr>
                <w:b/>
              </w:rPr>
              <w:t>Codes</w:t>
            </w:r>
          </w:p>
        </w:tc>
      </w:tr>
      <w:tr w:rsidR="00793021" w:rsidRPr="009F3C46" w14:paraId="2FA6131C" w14:textId="77777777" w:rsidTr="00793021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D34D028" w14:textId="77777777" w:rsidR="00793021" w:rsidRPr="00AF5C93" w:rsidRDefault="00793021" w:rsidP="00793021">
            <w:pPr>
              <w:pStyle w:val="TableText"/>
            </w:pPr>
            <w:r w:rsidRPr="00AF5C93">
              <w:t>7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E226CB8" w14:textId="77777777" w:rsidR="00793021" w:rsidRPr="00AF5C93" w:rsidRDefault="00793021" w:rsidP="00793021">
            <w:pPr>
              <w:pStyle w:val="TableText"/>
              <w:ind w:right="113"/>
            </w:pPr>
            <w:r w:rsidRPr="00AF5C93">
              <w:t>Number of people with pathological confirmation of the diagnosis of lung cancer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9B18EAE" w14:textId="77777777" w:rsidR="00793021" w:rsidRPr="00AF5C93" w:rsidRDefault="00793021" w:rsidP="00793021">
            <w:pPr>
              <w:pStyle w:val="TableText"/>
            </w:pPr>
            <w:r>
              <w:t>Pathology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BBBA020" w14:textId="77777777" w:rsidR="00793021" w:rsidRDefault="00793021" w:rsidP="00793021">
            <w:pPr>
              <w:pStyle w:val="TableText"/>
            </w:pPr>
            <w:r w:rsidRPr="00AF5C93">
              <w:t xml:space="preserve">Basis of diagnosis </w:t>
            </w:r>
            <w:r>
              <w:t>with values:</w:t>
            </w:r>
          </w:p>
          <w:p w14:paraId="57FAA94A" w14:textId="77777777" w:rsidR="00793021" w:rsidRDefault="00793021" w:rsidP="00793021">
            <w:pPr>
              <w:pStyle w:val="TableText"/>
            </w:pPr>
            <w:r w:rsidRPr="00AF5C93">
              <w:t>5</w:t>
            </w:r>
            <w:r>
              <w:t xml:space="preserve"> – C</w:t>
            </w:r>
            <w:r w:rsidRPr="00AF5C93">
              <w:t>ytology or haematology</w:t>
            </w:r>
          </w:p>
          <w:p w14:paraId="463D6887" w14:textId="77777777" w:rsidR="00793021" w:rsidRDefault="00793021" w:rsidP="00793021">
            <w:pPr>
              <w:pStyle w:val="TableText"/>
            </w:pPr>
            <w:r>
              <w:t>6 – H</w:t>
            </w:r>
            <w:r w:rsidRPr="00AF5C93">
              <w:t xml:space="preserve">istology </w:t>
            </w:r>
            <w:r w:rsidRPr="00B609FE">
              <w:t>of metastases</w:t>
            </w:r>
          </w:p>
          <w:p w14:paraId="3CDFEB6B" w14:textId="77777777" w:rsidR="00793021" w:rsidRDefault="00793021" w:rsidP="00793021">
            <w:pPr>
              <w:pStyle w:val="TableText"/>
            </w:pPr>
            <w:r w:rsidRPr="00AF5C93">
              <w:t>7</w:t>
            </w:r>
            <w:r>
              <w:t xml:space="preserve"> – Histology of primary</w:t>
            </w:r>
          </w:p>
          <w:p w14:paraId="755742AE" w14:textId="77777777" w:rsidR="00793021" w:rsidRPr="00AF5C93" w:rsidRDefault="00793021" w:rsidP="00793021">
            <w:pPr>
              <w:pStyle w:val="TableText"/>
            </w:pPr>
            <w:r w:rsidRPr="00C67966">
              <w:t>8</w:t>
            </w:r>
            <w:r>
              <w:t xml:space="preserve"> – </w:t>
            </w:r>
            <w:r w:rsidRPr="00C67966">
              <w:t>Autopsy with histology</w:t>
            </w:r>
          </w:p>
        </w:tc>
      </w:tr>
    </w:tbl>
    <w:p w14:paraId="1137E36E" w14:textId="77777777" w:rsidR="00FD04FE" w:rsidRDefault="00FD04FE" w:rsidP="00FD04FE"/>
    <w:p w14:paraId="281CA6AA" w14:textId="77777777" w:rsidR="00FD04FE" w:rsidRDefault="00FD04FE" w:rsidP="00FD04FE">
      <w:pPr>
        <w:sectPr w:rsidR="00FD04FE" w:rsidSect="002B7BEC">
          <w:footerReference w:type="even" r:id="rId22"/>
          <w:footerReference w:type="default" r:id="rId23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</w:p>
    <w:p w14:paraId="6E3287F8" w14:textId="77777777" w:rsidR="009D03B0" w:rsidRDefault="00E1644B" w:rsidP="0028588F">
      <w:r w:rsidRPr="00E1644B">
        <w:rPr>
          <w:noProof/>
          <w:lang w:eastAsia="en-NZ"/>
        </w:rPr>
        <w:lastRenderedPageBreak/>
        <w:drawing>
          <wp:inline distT="0" distB="0" distL="0" distR="0" wp14:anchorId="61624AAE" wp14:editId="1D6F909D">
            <wp:extent cx="7190509" cy="4888163"/>
            <wp:effectExtent l="0" t="0" r="0" b="8255"/>
            <wp:docPr id="1" name="Picture 1" descr="1. First diagnosis of lung cancer. 2. Excluded case. If yes, non-eligible. If no, 3. Diagnosis date in range? If no, non-eligible. If yes, 4. Male or female? If no, non-eligible. If yes, 5. Adult 18 years and over. If no, non-eligible. If yes, 6. Invasive tumour? If no, non-eligible. If yes, 7. Pathological confirmation of diagnosis. If yes, concordant. If no, non-concord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91433" cy="488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287C" w14:textId="77777777" w:rsidR="0085580B" w:rsidRDefault="0085580B" w:rsidP="0028588F"/>
    <w:sectPr w:rsidR="0085580B" w:rsidSect="00FD04FE"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EA44" w14:textId="77777777" w:rsidR="00CD1687" w:rsidRDefault="00CD1687">
      <w:r>
        <w:separator/>
      </w:r>
    </w:p>
    <w:p w14:paraId="56F40E44" w14:textId="77777777" w:rsidR="00CD1687" w:rsidRDefault="00CD1687"/>
  </w:endnote>
  <w:endnote w:type="continuationSeparator" w:id="0">
    <w:p w14:paraId="457554B5" w14:textId="77777777" w:rsidR="00CD1687" w:rsidRDefault="00CD1687">
      <w:r>
        <w:continuationSeparator/>
      </w:r>
    </w:p>
    <w:p w14:paraId="413F9053" w14:textId="77777777" w:rsidR="00CD1687" w:rsidRDefault="00CD1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30F2" w14:textId="77777777" w:rsidR="00694E1D" w:rsidRDefault="00694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DDD8" w14:textId="3E68E485" w:rsidR="00793021" w:rsidRPr="00581136" w:rsidRDefault="00793021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 xml:space="preserve">Released </w:t>
    </w:r>
    <w:r w:rsidR="007364C2">
      <w:rPr>
        <w:b/>
      </w:rPr>
      <w:t>2021</w:t>
    </w:r>
    <w:r w:rsidRPr="00581136">
      <w:rPr>
        <w:b/>
      </w:rPr>
      <w:tab/>
    </w:r>
    <w:r w:rsidR="00E97FC3">
      <w:rPr>
        <w:b/>
      </w:rPr>
      <w:t>teaho</w:t>
    </w:r>
    <w:r w:rsidRPr="00581136">
      <w:rPr>
        <w:b/>
      </w:rPr>
      <w:t>.govt.nz</w:t>
    </w:r>
  </w:p>
  <w:p w14:paraId="7EC06B6D" w14:textId="77777777" w:rsidR="00793021" w:rsidRPr="005A79E5" w:rsidRDefault="0079302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D53B" w14:textId="77777777" w:rsidR="00694E1D" w:rsidRDefault="00694E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5A99" w14:textId="77777777" w:rsidR="00793021" w:rsidRDefault="00793021" w:rsidP="004D6689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0252" w14:textId="77777777" w:rsidR="00793021" w:rsidRDefault="007930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793021" w14:paraId="5C0210D8" w14:textId="77777777" w:rsidTr="00D662F8">
      <w:trPr>
        <w:cantSplit/>
      </w:trPr>
      <w:tc>
        <w:tcPr>
          <w:tcW w:w="709" w:type="dxa"/>
          <w:vAlign w:val="center"/>
        </w:tcPr>
        <w:p w14:paraId="7CA29EA5" w14:textId="77777777" w:rsidR="00793021" w:rsidRPr="00931466" w:rsidRDefault="00793021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05AD14C2" w14:textId="77777777" w:rsidR="00793021" w:rsidRDefault="00793021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564D1B6A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4726674A" w14:textId="77777777" w:rsidTr="006E2886">
      <w:trPr>
        <w:cantSplit/>
      </w:trPr>
      <w:tc>
        <w:tcPr>
          <w:tcW w:w="8080" w:type="dxa"/>
          <w:vAlign w:val="center"/>
        </w:tcPr>
        <w:p w14:paraId="0D86E006" w14:textId="77777777" w:rsidR="00793021" w:rsidRDefault="00793021" w:rsidP="00FD04FE">
          <w:pPr>
            <w:pStyle w:val="RectoFooter"/>
          </w:pPr>
          <w:r>
            <w:t>LCQI</w:t>
          </w:r>
          <w:r w:rsidR="00FD04FE">
            <w:t>3 pathological diagnosis</w:t>
          </w:r>
        </w:p>
      </w:tc>
      <w:tc>
        <w:tcPr>
          <w:tcW w:w="709" w:type="dxa"/>
          <w:vAlign w:val="center"/>
        </w:tcPr>
        <w:p w14:paraId="0A4D00DA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85580B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27554F49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793021" w14:paraId="743FF87A" w14:textId="77777777" w:rsidTr="006E2886">
      <w:trPr>
        <w:cantSplit/>
      </w:trPr>
      <w:tc>
        <w:tcPr>
          <w:tcW w:w="675" w:type="dxa"/>
          <w:vAlign w:val="center"/>
        </w:tcPr>
        <w:p w14:paraId="46EF7C47" w14:textId="77777777" w:rsidR="00793021" w:rsidRPr="00931466" w:rsidRDefault="00793021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85580B">
            <w:rPr>
              <w:rStyle w:val="PageNumber"/>
              <w:noProof/>
            </w:rPr>
            <w:t>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6C7F8C8D" w14:textId="77777777" w:rsidR="00793021" w:rsidRDefault="00FD04FE" w:rsidP="00BF6A7C">
          <w:pPr>
            <w:pStyle w:val="RectoFooter"/>
            <w:ind w:left="-108"/>
            <w:jc w:val="left"/>
          </w:pPr>
          <w:r>
            <w:t>LCQI</w:t>
          </w:r>
          <w:r w:rsidR="006A4A3D">
            <w:t>0</w:t>
          </w:r>
          <w:r>
            <w:t>3 pathological diagnosis</w:t>
          </w:r>
        </w:p>
      </w:tc>
    </w:tr>
  </w:tbl>
  <w:p w14:paraId="552C58E1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475B86A9" w14:textId="77777777" w:rsidTr="006E2886">
      <w:trPr>
        <w:cantSplit/>
      </w:trPr>
      <w:tc>
        <w:tcPr>
          <w:tcW w:w="8080" w:type="dxa"/>
          <w:vAlign w:val="center"/>
        </w:tcPr>
        <w:p w14:paraId="2ADDF31C" w14:textId="77777777" w:rsidR="00793021" w:rsidRDefault="00FD04FE" w:rsidP="00BF6A7C">
          <w:pPr>
            <w:pStyle w:val="RectoFooter"/>
          </w:pPr>
          <w:r>
            <w:t>LCQI</w:t>
          </w:r>
          <w:r w:rsidR="006A4A3D">
            <w:t>0</w:t>
          </w:r>
          <w:r>
            <w:t>3 pathological diagnosis</w:t>
          </w:r>
        </w:p>
      </w:tc>
      <w:tc>
        <w:tcPr>
          <w:tcW w:w="709" w:type="dxa"/>
          <w:vAlign w:val="center"/>
        </w:tcPr>
        <w:p w14:paraId="1FC4436E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85580B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1D49E7F9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89B4F" w14:textId="77777777" w:rsidR="00CD1687" w:rsidRPr="00A26E6B" w:rsidRDefault="00CD1687" w:rsidP="00A26E6B"/>
  </w:footnote>
  <w:footnote w:type="continuationSeparator" w:id="0">
    <w:p w14:paraId="17B820BD" w14:textId="77777777" w:rsidR="00CD1687" w:rsidRDefault="00CD1687">
      <w:r>
        <w:continuationSeparator/>
      </w:r>
    </w:p>
    <w:p w14:paraId="0DCCB07B" w14:textId="77777777" w:rsidR="00CD1687" w:rsidRDefault="00CD1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8F28" w14:textId="77777777" w:rsidR="00694E1D" w:rsidRDefault="00694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793021" w14:paraId="3B6211C4" w14:textId="77777777" w:rsidTr="005A79E5">
      <w:trPr>
        <w:cantSplit/>
      </w:trPr>
      <w:tc>
        <w:tcPr>
          <w:tcW w:w="5210" w:type="dxa"/>
        </w:tcPr>
        <w:p w14:paraId="627FB563" w14:textId="77777777" w:rsidR="00793021" w:rsidRDefault="00793021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F06A63E" wp14:editId="7E6906E0">
                <wp:extent cx="1911927" cy="817277"/>
                <wp:effectExtent l="0" t="0" r="0" b="1905"/>
                <wp:docPr id="16" name="Picture 16" descr="Te Aho o Te Kahu Cancer Control Agency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ordPRO4\AppData\Local\Microsoft\Windows\INetCache\Content.Word\TAK-logo-mid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725" cy="81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585E7958" w14:textId="77777777" w:rsidR="00793021" w:rsidRDefault="00793021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0A6C69A6" wp14:editId="03829650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505C27" w14:textId="77777777" w:rsidR="00793021" w:rsidRDefault="0079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9EFA" w14:textId="77777777" w:rsidR="00694E1D" w:rsidRDefault="00694E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E73E" w14:textId="77777777" w:rsidR="00793021" w:rsidRDefault="00793021" w:rsidP="00533B9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96F8" w14:textId="77777777" w:rsidR="00793021" w:rsidRDefault="00793021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64"/>
    <w:multiLevelType w:val="multilevel"/>
    <w:tmpl w:val="33B63C2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24"/>
        </w:tabs>
        <w:ind w:left="1066" w:hanging="357"/>
      </w:pPr>
      <w:rPr>
        <w:rFonts w:ascii="Symbol" w:hAnsi="Symbol" w:hint="default"/>
        <w:sz w:val="22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23B1E"/>
    <w:multiLevelType w:val="hybridMultilevel"/>
    <w:tmpl w:val="4A3E8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AE7"/>
    <w:multiLevelType w:val="hybridMultilevel"/>
    <w:tmpl w:val="7AF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E7094"/>
    <w:multiLevelType w:val="hybridMultilevel"/>
    <w:tmpl w:val="62583E26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6" w15:restartNumberingAfterBreak="0">
    <w:nsid w:val="05954F30"/>
    <w:multiLevelType w:val="hybridMultilevel"/>
    <w:tmpl w:val="404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6483"/>
    <w:multiLevelType w:val="hybridMultilevel"/>
    <w:tmpl w:val="8394396E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076735CD"/>
    <w:multiLevelType w:val="hybridMultilevel"/>
    <w:tmpl w:val="8C50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42377"/>
    <w:multiLevelType w:val="hybridMultilevel"/>
    <w:tmpl w:val="C02C123E"/>
    <w:lvl w:ilvl="0" w:tplc="78E449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C07BC"/>
    <w:multiLevelType w:val="hybridMultilevel"/>
    <w:tmpl w:val="ABA8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C5D5A"/>
    <w:multiLevelType w:val="multilevel"/>
    <w:tmpl w:val="2CD092E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12370A65"/>
    <w:multiLevelType w:val="multilevel"/>
    <w:tmpl w:val="14090029"/>
    <w:lvl w:ilvl="0">
      <w:start w:val="1"/>
      <w:numFmt w:val="decimal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45F39CD"/>
    <w:multiLevelType w:val="hybridMultilevel"/>
    <w:tmpl w:val="4052029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060F0"/>
    <w:multiLevelType w:val="multilevel"/>
    <w:tmpl w:val="8362BF2E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1C39728D"/>
    <w:multiLevelType w:val="hybridMultilevel"/>
    <w:tmpl w:val="FD204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05CD6"/>
    <w:multiLevelType w:val="hybridMultilevel"/>
    <w:tmpl w:val="B16E5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68DC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8" w15:restartNumberingAfterBreak="0">
    <w:nsid w:val="23496309"/>
    <w:multiLevelType w:val="hybridMultilevel"/>
    <w:tmpl w:val="D62E51EE"/>
    <w:lvl w:ilvl="0" w:tplc="7A80250E">
      <w:start w:val="1"/>
      <w:numFmt w:val="lowerLetter"/>
      <w:lvlText w:val="%1."/>
      <w:lvlJc w:val="left"/>
      <w:pPr>
        <w:ind w:left="8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91" w:hanging="360"/>
      </w:pPr>
    </w:lvl>
    <w:lvl w:ilvl="2" w:tplc="1409001B" w:tentative="1">
      <w:start w:val="1"/>
      <w:numFmt w:val="lowerRoman"/>
      <w:lvlText w:val="%3."/>
      <w:lvlJc w:val="right"/>
      <w:pPr>
        <w:ind w:left="2311" w:hanging="180"/>
      </w:pPr>
    </w:lvl>
    <w:lvl w:ilvl="3" w:tplc="1409000F" w:tentative="1">
      <w:start w:val="1"/>
      <w:numFmt w:val="decimal"/>
      <w:lvlText w:val="%4."/>
      <w:lvlJc w:val="left"/>
      <w:pPr>
        <w:ind w:left="3031" w:hanging="360"/>
      </w:pPr>
    </w:lvl>
    <w:lvl w:ilvl="4" w:tplc="14090019" w:tentative="1">
      <w:start w:val="1"/>
      <w:numFmt w:val="lowerLetter"/>
      <w:lvlText w:val="%5."/>
      <w:lvlJc w:val="left"/>
      <w:pPr>
        <w:ind w:left="3751" w:hanging="360"/>
      </w:pPr>
    </w:lvl>
    <w:lvl w:ilvl="5" w:tplc="1409001B" w:tentative="1">
      <w:start w:val="1"/>
      <w:numFmt w:val="lowerRoman"/>
      <w:lvlText w:val="%6."/>
      <w:lvlJc w:val="right"/>
      <w:pPr>
        <w:ind w:left="4471" w:hanging="180"/>
      </w:pPr>
    </w:lvl>
    <w:lvl w:ilvl="6" w:tplc="1409000F" w:tentative="1">
      <w:start w:val="1"/>
      <w:numFmt w:val="decimal"/>
      <w:lvlText w:val="%7."/>
      <w:lvlJc w:val="left"/>
      <w:pPr>
        <w:ind w:left="5191" w:hanging="360"/>
      </w:pPr>
    </w:lvl>
    <w:lvl w:ilvl="7" w:tplc="14090019" w:tentative="1">
      <w:start w:val="1"/>
      <w:numFmt w:val="lowerLetter"/>
      <w:lvlText w:val="%8."/>
      <w:lvlJc w:val="left"/>
      <w:pPr>
        <w:ind w:left="5911" w:hanging="360"/>
      </w:pPr>
    </w:lvl>
    <w:lvl w:ilvl="8" w:tplc="1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29A54D9E"/>
    <w:multiLevelType w:val="hybridMultilevel"/>
    <w:tmpl w:val="F130496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0626C"/>
    <w:multiLevelType w:val="multilevel"/>
    <w:tmpl w:val="1422C38A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2F3E22D3"/>
    <w:multiLevelType w:val="multilevel"/>
    <w:tmpl w:val="758E542E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1750519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23" w15:restartNumberingAfterBreak="0">
    <w:nsid w:val="34DB6753"/>
    <w:multiLevelType w:val="multilevel"/>
    <w:tmpl w:val="CFA0ECD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5C46315"/>
    <w:multiLevelType w:val="hybridMultilevel"/>
    <w:tmpl w:val="98C66A74"/>
    <w:lvl w:ilvl="0" w:tplc="B4C46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F214BA"/>
    <w:multiLevelType w:val="multilevel"/>
    <w:tmpl w:val="9C9A3D3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785"/>
        </w:tabs>
        <w:ind w:left="1428" w:hanging="357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BE233B"/>
    <w:multiLevelType w:val="multilevel"/>
    <w:tmpl w:val="050295E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4AA"/>
    <w:multiLevelType w:val="multilevel"/>
    <w:tmpl w:val="48462F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46A02079"/>
    <w:multiLevelType w:val="multilevel"/>
    <w:tmpl w:val="F910959A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F843D9E"/>
    <w:multiLevelType w:val="multilevel"/>
    <w:tmpl w:val="68EA507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F8D26E9"/>
    <w:multiLevelType w:val="hybridMultilevel"/>
    <w:tmpl w:val="FB3CB93A"/>
    <w:lvl w:ilvl="0" w:tplc="39B8B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1688"/>
    <w:multiLevelType w:val="hybridMultilevel"/>
    <w:tmpl w:val="204EC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C17C7"/>
    <w:multiLevelType w:val="hybridMultilevel"/>
    <w:tmpl w:val="A13AA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67D45"/>
    <w:multiLevelType w:val="hybridMultilevel"/>
    <w:tmpl w:val="3A80A0FC"/>
    <w:lvl w:ilvl="0" w:tplc="0E74F9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E73FA0"/>
    <w:multiLevelType w:val="multilevel"/>
    <w:tmpl w:val="1AAA43B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57825A55"/>
    <w:multiLevelType w:val="hybridMultilevel"/>
    <w:tmpl w:val="7A02107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EDB"/>
    <w:multiLevelType w:val="hybridMultilevel"/>
    <w:tmpl w:val="BBB6D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41916"/>
    <w:multiLevelType w:val="multilevel"/>
    <w:tmpl w:val="33189EF0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5C44586F"/>
    <w:multiLevelType w:val="multilevel"/>
    <w:tmpl w:val="DE3893F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1" w15:restartNumberingAfterBreak="0">
    <w:nsid w:val="5D8323CD"/>
    <w:multiLevelType w:val="multilevel"/>
    <w:tmpl w:val="419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1928C9"/>
    <w:multiLevelType w:val="hybridMultilevel"/>
    <w:tmpl w:val="88C46826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43" w15:restartNumberingAfterBreak="0">
    <w:nsid w:val="663834E8"/>
    <w:multiLevelType w:val="hybridMultilevel"/>
    <w:tmpl w:val="E8D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E564B"/>
    <w:multiLevelType w:val="hybridMultilevel"/>
    <w:tmpl w:val="77069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2320D"/>
    <w:multiLevelType w:val="hybridMultilevel"/>
    <w:tmpl w:val="C0029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F2C85"/>
    <w:multiLevelType w:val="hybridMultilevel"/>
    <w:tmpl w:val="6A54B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72775"/>
    <w:multiLevelType w:val="hybridMultilevel"/>
    <w:tmpl w:val="FE1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A6977"/>
    <w:multiLevelType w:val="multilevel"/>
    <w:tmpl w:val="8848D1A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9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0" w15:restartNumberingAfterBreak="0">
    <w:nsid w:val="7EE56D14"/>
    <w:multiLevelType w:val="multilevel"/>
    <w:tmpl w:val="D98A295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28"/>
  </w:num>
  <w:num w:numId="4">
    <w:abstractNumId w:val="5"/>
  </w:num>
  <w:num w:numId="5">
    <w:abstractNumId w:val="1"/>
  </w:num>
  <w:num w:numId="6">
    <w:abstractNumId w:val="32"/>
  </w:num>
  <w:num w:numId="7">
    <w:abstractNumId w:val="41"/>
  </w:num>
  <w:num w:numId="8">
    <w:abstractNumId w:val="3"/>
  </w:num>
  <w:num w:numId="9">
    <w:abstractNumId w:val="43"/>
  </w:num>
  <w:num w:numId="10">
    <w:abstractNumId w:val="34"/>
  </w:num>
  <w:num w:numId="11">
    <w:abstractNumId w:val="20"/>
  </w:num>
  <w:num w:numId="12">
    <w:abstractNumId w:val="26"/>
  </w:num>
  <w:num w:numId="13">
    <w:abstractNumId w:val="0"/>
  </w:num>
  <w:num w:numId="14">
    <w:abstractNumId w:val="14"/>
  </w:num>
  <w:num w:numId="15">
    <w:abstractNumId w:val="24"/>
  </w:num>
  <w:num w:numId="16">
    <w:abstractNumId w:val="35"/>
  </w:num>
  <w:num w:numId="17">
    <w:abstractNumId w:val="9"/>
  </w:num>
  <w:num w:numId="18">
    <w:abstractNumId w:val="16"/>
  </w:num>
  <w:num w:numId="19">
    <w:abstractNumId w:val="10"/>
  </w:num>
  <w:num w:numId="20">
    <w:abstractNumId w:val="7"/>
  </w:num>
  <w:num w:numId="21">
    <w:abstractNumId w:val="47"/>
  </w:num>
  <w:num w:numId="22">
    <w:abstractNumId w:val="15"/>
  </w:num>
  <w:num w:numId="23">
    <w:abstractNumId w:val="45"/>
  </w:num>
  <w:num w:numId="24">
    <w:abstractNumId w:val="2"/>
  </w:num>
  <w:num w:numId="25">
    <w:abstractNumId w:val="8"/>
  </w:num>
  <w:num w:numId="26">
    <w:abstractNumId w:val="6"/>
  </w:num>
  <w:num w:numId="27">
    <w:abstractNumId w:val="38"/>
  </w:num>
  <w:num w:numId="28">
    <w:abstractNumId w:val="46"/>
  </w:num>
  <w:num w:numId="29">
    <w:abstractNumId w:val="23"/>
  </w:num>
  <w:num w:numId="30">
    <w:abstractNumId w:val="12"/>
  </w:num>
  <w:num w:numId="31">
    <w:abstractNumId w:val="33"/>
  </w:num>
  <w:num w:numId="32">
    <w:abstractNumId w:val="25"/>
  </w:num>
  <w:num w:numId="33">
    <w:abstractNumId w:val="50"/>
  </w:num>
  <w:num w:numId="34">
    <w:abstractNumId w:val="21"/>
  </w:num>
  <w:num w:numId="35">
    <w:abstractNumId w:val="40"/>
  </w:num>
  <w:num w:numId="36">
    <w:abstractNumId w:val="36"/>
  </w:num>
  <w:num w:numId="37">
    <w:abstractNumId w:val="48"/>
  </w:num>
  <w:num w:numId="38">
    <w:abstractNumId w:val="39"/>
  </w:num>
  <w:num w:numId="39">
    <w:abstractNumId w:val="29"/>
  </w:num>
  <w:num w:numId="40">
    <w:abstractNumId w:val="30"/>
  </w:num>
  <w:num w:numId="41">
    <w:abstractNumId w:val="11"/>
  </w:num>
  <w:num w:numId="42">
    <w:abstractNumId w:val="31"/>
  </w:num>
  <w:num w:numId="43">
    <w:abstractNumId w:val="44"/>
  </w:num>
  <w:num w:numId="44">
    <w:abstractNumId w:val="13"/>
  </w:num>
  <w:num w:numId="45">
    <w:abstractNumId w:val="4"/>
  </w:num>
  <w:num w:numId="46">
    <w:abstractNumId w:val="37"/>
  </w:num>
  <w:num w:numId="47">
    <w:abstractNumId w:val="42"/>
  </w:num>
  <w:num w:numId="48">
    <w:abstractNumId w:val="18"/>
  </w:num>
  <w:num w:numId="49">
    <w:abstractNumId w:val="17"/>
  </w:num>
  <w:num w:numId="50">
    <w:abstractNumId w:val="19"/>
  </w:num>
  <w:num w:numId="51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5BB5"/>
    <w:rsid w:val="00023489"/>
    <w:rsid w:val="00025A6F"/>
    <w:rsid w:val="0002618D"/>
    <w:rsid w:val="00030B26"/>
    <w:rsid w:val="00030E84"/>
    <w:rsid w:val="00032C0A"/>
    <w:rsid w:val="00035257"/>
    <w:rsid w:val="00035D68"/>
    <w:rsid w:val="00036027"/>
    <w:rsid w:val="000419A9"/>
    <w:rsid w:val="00045613"/>
    <w:rsid w:val="00047899"/>
    <w:rsid w:val="00053921"/>
    <w:rsid w:val="00054B44"/>
    <w:rsid w:val="0006006B"/>
    <w:rsid w:val="00061389"/>
    <w:rsid w:val="0006228D"/>
    <w:rsid w:val="00072BD6"/>
    <w:rsid w:val="00075B78"/>
    <w:rsid w:val="000763E9"/>
    <w:rsid w:val="00082CD6"/>
    <w:rsid w:val="0008437D"/>
    <w:rsid w:val="00085AFE"/>
    <w:rsid w:val="00090401"/>
    <w:rsid w:val="00094800"/>
    <w:rsid w:val="00096301"/>
    <w:rsid w:val="000A0158"/>
    <w:rsid w:val="000A373D"/>
    <w:rsid w:val="000A41ED"/>
    <w:rsid w:val="000B0730"/>
    <w:rsid w:val="000D16F4"/>
    <w:rsid w:val="000D19F4"/>
    <w:rsid w:val="000D3B31"/>
    <w:rsid w:val="000D58DD"/>
    <w:rsid w:val="000F0189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468A"/>
    <w:rsid w:val="0017070E"/>
    <w:rsid w:val="00174F02"/>
    <w:rsid w:val="0018376C"/>
    <w:rsid w:val="0018662D"/>
    <w:rsid w:val="00192D8D"/>
    <w:rsid w:val="00197427"/>
    <w:rsid w:val="001A21B4"/>
    <w:rsid w:val="001A43D3"/>
    <w:rsid w:val="001A5CF5"/>
    <w:rsid w:val="001B39D2"/>
    <w:rsid w:val="001B4BF8"/>
    <w:rsid w:val="001B7B14"/>
    <w:rsid w:val="001C4326"/>
    <w:rsid w:val="001C52A2"/>
    <w:rsid w:val="001C665E"/>
    <w:rsid w:val="001D3541"/>
    <w:rsid w:val="001D3E4E"/>
    <w:rsid w:val="001D6023"/>
    <w:rsid w:val="001E05AA"/>
    <w:rsid w:val="001E254A"/>
    <w:rsid w:val="001E7386"/>
    <w:rsid w:val="001F45A7"/>
    <w:rsid w:val="001F5E27"/>
    <w:rsid w:val="0020027C"/>
    <w:rsid w:val="00201A01"/>
    <w:rsid w:val="00202195"/>
    <w:rsid w:val="0020754B"/>
    <w:rsid w:val="002104D3"/>
    <w:rsid w:val="00213A33"/>
    <w:rsid w:val="0021763B"/>
    <w:rsid w:val="00232E9F"/>
    <w:rsid w:val="00236FAA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9AF"/>
    <w:rsid w:val="0028588F"/>
    <w:rsid w:val="002858E3"/>
    <w:rsid w:val="0029190A"/>
    <w:rsid w:val="00292C5A"/>
    <w:rsid w:val="00295241"/>
    <w:rsid w:val="00295334"/>
    <w:rsid w:val="00297C8A"/>
    <w:rsid w:val="002A4DFC"/>
    <w:rsid w:val="002B047D"/>
    <w:rsid w:val="002B732B"/>
    <w:rsid w:val="002B76A7"/>
    <w:rsid w:val="002B7BEC"/>
    <w:rsid w:val="002C2219"/>
    <w:rsid w:val="002C2552"/>
    <w:rsid w:val="002C380A"/>
    <w:rsid w:val="002D085C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1221F"/>
    <w:rsid w:val="003160E7"/>
    <w:rsid w:val="0031739E"/>
    <w:rsid w:val="00317DA3"/>
    <w:rsid w:val="00321381"/>
    <w:rsid w:val="003235C6"/>
    <w:rsid w:val="003309CA"/>
    <w:rsid w:val="003325AB"/>
    <w:rsid w:val="003332D1"/>
    <w:rsid w:val="00333AF4"/>
    <w:rsid w:val="0033412B"/>
    <w:rsid w:val="0033448B"/>
    <w:rsid w:val="00341161"/>
    <w:rsid w:val="003429D9"/>
    <w:rsid w:val="00343365"/>
    <w:rsid w:val="003445F4"/>
    <w:rsid w:val="00353501"/>
    <w:rsid w:val="00353734"/>
    <w:rsid w:val="003538D4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D658D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17838"/>
    <w:rsid w:val="004301C6"/>
    <w:rsid w:val="0043478F"/>
    <w:rsid w:val="0043602B"/>
    <w:rsid w:val="004367D2"/>
    <w:rsid w:val="00440BE0"/>
    <w:rsid w:val="00442A06"/>
    <w:rsid w:val="00442C1C"/>
    <w:rsid w:val="0044584B"/>
    <w:rsid w:val="00447CB7"/>
    <w:rsid w:val="0045000B"/>
    <w:rsid w:val="00455CC9"/>
    <w:rsid w:val="00460826"/>
    <w:rsid w:val="00460B1E"/>
    <w:rsid w:val="00460EA7"/>
    <w:rsid w:val="0046195B"/>
    <w:rsid w:val="0046362D"/>
    <w:rsid w:val="0046596D"/>
    <w:rsid w:val="00470F5C"/>
    <w:rsid w:val="004852AB"/>
    <w:rsid w:val="00486727"/>
    <w:rsid w:val="00487C04"/>
    <w:rsid w:val="004907E1"/>
    <w:rsid w:val="004911BF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5019AE"/>
    <w:rsid w:val="00503749"/>
    <w:rsid w:val="00503D59"/>
    <w:rsid w:val="00504CF4"/>
    <w:rsid w:val="0050635B"/>
    <w:rsid w:val="005075B3"/>
    <w:rsid w:val="005151C2"/>
    <w:rsid w:val="00515EAE"/>
    <w:rsid w:val="005275E8"/>
    <w:rsid w:val="005309FE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39E7"/>
    <w:rsid w:val="0058437F"/>
    <w:rsid w:val="005A27CA"/>
    <w:rsid w:val="005A43BD"/>
    <w:rsid w:val="005A79E5"/>
    <w:rsid w:val="005D034C"/>
    <w:rsid w:val="005D70C5"/>
    <w:rsid w:val="005E226E"/>
    <w:rsid w:val="005E2636"/>
    <w:rsid w:val="006015D7"/>
    <w:rsid w:val="00601B21"/>
    <w:rsid w:val="006041F0"/>
    <w:rsid w:val="00605C6D"/>
    <w:rsid w:val="006120CA"/>
    <w:rsid w:val="0061443A"/>
    <w:rsid w:val="00624174"/>
    <w:rsid w:val="00626CF8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4E1D"/>
    <w:rsid w:val="00697E2E"/>
    <w:rsid w:val="006A25A2"/>
    <w:rsid w:val="006A3B87"/>
    <w:rsid w:val="006A4A3D"/>
    <w:rsid w:val="006B0A88"/>
    <w:rsid w:val="006B0E73"/>
    <w:rsid w:val="006B1E3D"/>
    <w:rsid w:val="006B4A4D"/>
    <w:rsid w:val="006B5695"/>
    <w:rsid w:val="006B62E6"/>
    <w:rsid w:val="006B7B2E"/>
    <w:rsid w:val="006C2484"/>
    <w:rsid w:val="006C78EB"/>
    <w:rsid w:val="006D1660"/>
    <w:rsid w:val="006D63E5"/>
    <w:rsid w:val="006E1753"/>
    <w:rsid w:val="006E2886"/>
    <w:rsid w:val="006E3911"/>
    <w:rsid w:val="006E69F4"/>
    <w:rsid w:val="006F1B67"/>
    <w:rsid w:val="006F4D9C"/>
    <w:rsid w:val="0070091D"/>
    <w:rsid w:val="00701378"/>
    <w:rsid w:val="00702854"/>
    <w:rsid w:val="0071741C"/>
    <w:rsid w:val="00723C3D"/>
    <w:rsid w:val="007364C2"/>
    <w:rsid w:val="00742B90"/>
    <w:rsid w:val="0074434D"/>
    <w:rsid w:val="00747D33"/>
    <w:rsid w:val="00752E53"/>
    <w:rsid w:val="007570C4"/>
    <w:rsid w:val="007605B8"/>
    <w:rsid w:val="00771B1E"/>
    <w:rsid w:val="00773C95"/>
    <w:rsid w:val="0078171E"/>
    <w:rsid w:val="0078658E"/>
    <w:rsid w:val="007920E2"/>
    <w:rsid w:val="00793021"/>
    <w:rsid w:val="0079566E"/>
    <w:rsid w:val="00795B34"/>
    <w:rsid w:val="007A067F"/>
    <w:rsid w:val="007B1770"/>
    <w:rsid w:val="007B4D3E"/>
    <w:rsid w:val="007B7C70"/>
    <w:rsid w:val="007B7DEB"/>
    <w:rsid w:val="007C0449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EEB"/>
    <w:rsid w:val="0082081A"/>
    <w:rsid w:val="00822C6C"/>
    <w:rsid w:val="00822F2C"/>
    <w:rsid w:val="00823DEE"/>
    <w:rsid w:val="008305E8"/>
    <w:rsid w:val="00836165"/>
    <w:rsid w:val="008365B2"/>
    <w:rsid w:val="008443E9"/>
    <w:rsid w:val="0084640C"/>
    <w:rsid w:val="00847452"/>
    <w:rsid w:val="0085580B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6F64"/>
    <w:rsid w:val="008924DE"/>
    <w:rsid w:val="008A3755"/>
    <w:rsid w:val="008B19DC"/>
    <w:rsid w:val="008B264F"/>
    <w:rsid w:val="008B6F83"/>
    <w:rsid w:val="008B7FD8"/>
    <w:rsid w:val="008C113B"/>
    <w:rsid w:val="008C2973"/>
    <w:rsid w:val="008C6324"/>
    <w:rsid w:val="008C64C4"/>
    <w:rsid w:val="008D2CDD"/>
    <w:rsid w:val="008D74D5"/>
    <w:rsid w:val="008D7C9F"/>
    <w:rsid w:val="008E04BA"/>
    <w:rsid w:val="008E0ED1"/>
    <w:rsid w:val="008E2083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565C"/>
    <w:rsid w:val="00964AB6"/>
    <w:rsid w:val="00966F9A"/>
    <w:rsid w:val="00977B8A"/>
    <w:rsid w:val="00982971"/>
    <w:rsid w:val="009845AD"/>
    <w:rsid w:val="00984835"/>
    <w:rsid w:val="009933EF"/>
    <w:rsid w:val="009947EE"/>
    <w:rsid w:val="00995BA0"/>
    <w:rsid w:val="009A418B"/>
    <w:rsid w:val="009A426F"/>
    <w:rsid w:val="009A42D5"/>
    <w:rsid w:val="009A4473"/>
    <w:rsid w:val="009B05C9"/>
    <w:rsid w:val="009B286C"/>
    <w:rsid w:val="009B548C"/>
    <w:rsid w:val="009C151C"/>
    <w:rsid w:val="009C440A"/>
    <w:rsid w:val="009D03B0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41002"/>
    <w:rsid w:val="00A4201A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415D"/>
    <w:rsid w:val="00A770C8"/>
    <w:rsid w:val="00A80363"/>
    <w:rsid w:val="00A80939"/>
    <w:rsid w:val="00A83E9D"/>
    <w:rsid w:val="00A87C05"/>
    <w:rsid w:val="00A9169D"/>
    <w:rsid w:val="00A93598"/>
    <w:rsid w:val="00A97A3A"/>
    <w:rsid w:val="00AA240C"/>
    <w:rsid w:val="00AB0332"/>
    <w:rsid w:val="00AC101C"/>
    <w:rsid w:val="00AD4CF1"/>
    <w:rsid w:val="00AD5988"/>
    <w:rsid w:val="00AD6293"/>
    <w:rsid w:val="00AE1643"/>
    <w:rsid w:val="00AE16AF"/>
    <w:rsid w:val="00AF372E"/>
    <w:rsid w:val="00AF7800"/>
    <w:rsid w:val="00B00CF5"/>
    <w:rsid w:val="00B072E0"/>
    <w:rsid w:val="00B1007E"/>
    <w:rsid w:val="00B13D41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66C77"/>
    <w:rsid w:val="00B701D1"/>
    <w:rsid w:val="00B73AF2"/>
    <w:rsid w:val="00B73D79"/>
    <w:rsid w:val="00B7551A"/>
    <w:rsid w:val="00B773F1"/>
    <w:rsid w:val="00B86AB1"/>
    <w:rsid w:val="00B87726"/>
    <w:rsid w:val="00B91B22"/>
    <w:rsid w:val="00BA01B9"/>
    <w:rsid w:val="00BA2DB7"/>
    <w:rsid w:val="00BA7EBA"/>
    <w:rsid w:val="00BB2A06"/>
    <w:rsid w:val="00BB2CBB"/>
    <w:rsid w:val="00BB4198"/>
    <w:rsid w:val="00BC03EE"/>
    <w:rsid w:val="00BC59F1"/>
    <w:rsid w:val="00BD488E"/>
    <w:rsid w:val="00BF3DE1"/>
    <w:rsid w:val="00BF4843"/>
    <w:rsid w:val="00BF5205"/>
    <w:rsid w:val="00BF6A7C"/>
    <w:rsid w:val="00C05132"/>
    <w:rsid w:val="00C12508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6296"/>
    <w:rsid w:val="00C7394D"/>
    <w:rsid w:val="00C756B7"/>
    <w:rsid w:val="00C77282"/>
    <w:rsid w:val="00C81421"/>
    <w:rsid w:val="00C84DE5"/>
    <w:rsid w:val="00C86248"/>
    <w:rsid w:val="00C900B5"/>
    <w:rsid w:val="00C90B31"/>
    <w:rsid w:val="00C95651"/>
    <w:rsid w:val="00CA0D6F"/>
    <w:rsid w:val="00CA4C33"/>
    <w:rsid w:val="00CA6F4A"/>
    <w:rsid w:val="00CB3483"/>
    <w:rsid w:val="00CB6427"/>
    <w:rsid w:val="00CC0FBE"/>
    <w:rsid w:val="00CD077C"/>
    <w:rsid w:val="00CD1687"/>
    <w:rsid w:val="00CD2119"/>
    <w:rsid w:val="00CD237A"/>
    <w:rsid w:val="00CD36AC"/>
    <w:rsid w:val="00CE13A3"/>
    <w:rsid w:val="00CE36BC"/>
    <w:rsid w:val="00CF1747"/>
    <w:rsid w:val="00CF4FA9"/>
    <w:rsid w:val="00CF60ED"/>
    <w:rsid w:val="00D05D74"/>
    <w:rsid w:val="00D20C59"/>
    <w:rsid w:val="00D23323"/>
    <w:rsid w:val="00D2392A"/>
    <w:rsid w:val="00D25FFE"/>
    <w:rsid w:val="00D27922"/>
    <w:rsid w:val="00D27A64"/>
    <w:rsid w:val="00D37D80"/>
    <w:rsid w:val="00D442F3"/>
    <w:rsid w:val="00D44483"/>
    <w:rsid w:val="00D4476F"/>
    <w:rsid w:val="00D50573"/>
    <w:rsid w:val="00D5275E"/>
    <w:rsid w:val="00D54D50"/>
    <w:rsid w:val="00D560B4"/>
    <w:rsid w:val="00D662F8"/>
    <w:rsid w:val="00D66797"/>
    <w:rsid w:val="00D7087C"/>
    <w:rsid w:val="00D70C3C"/>
    <w:rsid w:val="00D7159B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7256"/>
    <w:rsid w:val="00DC0401"/>
    <w:rsid w:val="00DC20BD"/>
    <w:rsid w:val="00DC47C9"/>
    <w:rsid w:val="00DD0BCD"/>
    <w:rsid w:val="00DD447A"/>
    <w:rsid w:val="00DE3B20"/>
    <w:rsid w:val="00DE6C94"/>
    <w:rsid w:val="00DE6FD7"/>
    <w:rsid w:val="00DF0C7C"/>
    <w:rsid w:val="00E10B18"/>
    <w:rsid w:val="00E1644B"/>
    <w:rsid w:val="00E173EF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3A9F"/>
    <w:rsid w:val="00E55ABB"/>
    <w:rsid w:val="00E57349"/>
    <w:rsid w:val="00E60249"/>
    <w:rsid w:val="00E62238"/>
    <w:rsid w:val="00E65269"/>
    <w:rsid w:val="00E76D66"/>
    <w:rsid w:val="00E97FC3"/>
    <w:rsid w:val="00EA796A"/>
    <w:rsid w:val="00EB1856"/>
    <w:rsid w:val="00EC3FBB"/>
    <w:rsid w:val="00EC50CE"/>
    <w:rsid w:val="00EC5B34"/>
    <w:rsid w:val="00ED021E"/>
    <w:rsid w:val="00ED323C"/>
    <w:rsid w:val="00EE2D5C"/>
    <w:rsid w:val="00EE4ADE"/>
    <w:rsid w:val="00EE4DE8"/>
    <w:rsid w:val="00EE5CB7"/>
    <w:rsid w:val="00F000BF"/>
    <w:rsid w:val="00F024FE"/>
    <w:rsid w:val="00F05AD4"/>
    <w:rsid w:val="00F076CF"/>
    <w:rsid w:val="00F103BE"/>
    <w:rsid w:val="00F10EB6"/>
    <w:rsid w:val="00F13F07"/>
    <w:rsid w:val="00F140B2"/>
    <w:rsid w:val="00F16595"/>
    <w:rsid w:val="00F25970"/>
    <w:rsid w:val="00F311A9"/>
    <w:rsid w:val="00F31343"/>
    <w:rsid w:val="00F37381"/>
    <w:rsid w:val="00F5180D"/>
    <w:rsid w:val="00F54E74"/>
    <w:rsid w:val="00F63781"/>
    <w:rsid w:val="00F67496"/>
    <w:rsid w:val="00F7421E"/>
    <w:rsid w:val="00F801BA"/>
    <w:rsid w:val="00F807AD"/>
    <w:rsid w:val="00F9366A"/>
    <w:rsid w:val="00F946C9"/>
    <w:rsid w:val="00FA0EA5"/>
    <w:rsid w:val="00FA68C7"/>
    <w:rsid w:val="00FA74EE"/>
    <w:rsid w:val="00FB0A5B"/>
    <w:rsid w:val="00FB1B8E"/>
    <w:rsid w:val="00FC3711"/>
    <w:rsid w:val="00FC46E7"/>
    <w:rsid w:val="00FC5D25"/>
    <w:rsid w:val="00FD04FE"/>
    <w:rsid w:val="00FD0D7E"/>
    <w:rsid w:val="00FD16C4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04DEF0"/>
  <w15:docId w15:val="{A4EFED97-647F-4BFD-BB62-A29B07F2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5334"/>
    <w:pPr>
      <w:keepNext/>
      <w:spacing w:before="960" w:after="360"/>
      <w:outlineLvl w:val="0"/>
    </w:pPr>
    <w:rPr>
      <w:b/>
      <w:color w:val="2C463B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BF6A7C"/>
    <w:pPr>
      <w:keepNext/>
      <w:spacing w:before="480" w:after="180"/>
      <w:outlineLvl w:val="1"/>
    </w:pPr>
    <w:rPr>
      <w:b/>
      <w:color w:val="2C463B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5334"/>
    <w:rPr>
      <w:rFonts w:ascii="Segoe UI" w:hAnsi="Segoe UI"/>
      <w:b/>
      <w:color w:val="2C463B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BF6A7C"/>
    <w:rPr>
      <w:rFonts w:ascii="Segoe UI" w:hAnsi="Segoe UI"/>
      <w:b/>
      <w:color w:val="2C463B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FD04F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9947EE"/>
    <w:pPr>
      <w:spacing w:before="840"/>
      <w:ind w:right="3402"/>
    </w:pPr>
    <w:rPr>
      <w:rFonts w:ascii="Segoe UI Semibold" w:hAnsi="Segoe UI Semibold" w:cs="Segoe UI Semibold"/>
      <w:sz w:val="48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paragraph" w:styleId="NoSpacing">
    <w:name w:val="No Spacing"/>
    <w:uiPriority w:val="1"/>
    <w:qFormat/>
    <w:rsid w:val="009D03B0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9D0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97FC3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7FC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E4BE-8169-4FEB-8783-ADC8CBE6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8</Pages>
  <Words>617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Cancer Control Agency</dc:creator>
  <cp:lastModifiedBy>Geneva Ruppert-Wise</cp:lastModifiedBy>
  <cp:revision>3</cp:revision>
  <cp:lastPrinted>2021-02-28T22:26:00Z</cp:lastPrinted>
  <dcterms:created xsi:type="dcterms:W3CDTF">2021-02-28T22:26:00Z</dcterms:created>
  <dcterms:modified xsi:type="dcterms:W3CDTF">2021-02-28T22:27:00Z</dcterms:modified>
</cp:coreProperties>
</file>